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77F6" w14:textId="1F6B0613" w:rsidR="00946662" w:rsidRPr="00EE6F17" w:rsidRDefault="00946662" w:rsidP="00946662">
      <w:pPr>
        <w:jc w:val="center"/>
        <w:rPr>
          <w:sz w:val="28"/>
          <w:szCs w:val="28"/>
          <w:u w:val="single"/>
        </w:rPr>
      </w:pPr>
      <w:r w:rsidRPr="00EE6F17">
        <w:rPr>
          <w:sz w:val="28"/>
          <w:szCs w:val="28"/>
          <w:u w:val="single"/>
        </w:rPr>
        <w:t>SEND Information report 2</w:t>
      </w:r>
      <w:r w:rsidR="00197857" w:rsidRPr="00EE6F17">
        <w:rPr>
          <w:sz w:val="28"/>
          <w:szCs w:val="28"/>
          <w:u w:val="single"/>
        </w:rPr>
        <w:t>021/22</w:t>
      </w:r>
      <w:r w:rsidR="0089791B" w:rsidRPr="00EE6F17">
        <w:rPr>
          <w:sz w:val="28"/>
          <w:szCs w:val="28"/>
          <w:u w:val="single"/>
        </w:rPr>
        <w:t>.</w:t>
      </w:r>
    </w:p>
    <w:p w14:paraId="30B42C9C" w14:textId="56986BBD" w:rsidR="003677E1" w:rsidRPr="00EE6F17" w:rsidRDefault="003677E1" w:rsidP="003677E1">
      <w:pPr>
        <w:rPr>
          <w:sz w:val="24"/>
          <w:szCs w:val="24"/>
          <w:u w:val="single"/>
        </w:rPr>
      </w:pPr>
      <w:r w:rsidRPr="00EE6F17">
        <w:rPr>
          <w:sz w:val="24"/>
          <w:szCs w:val="24"/>
          <w:highlight w:val="yellow"/>
          <w:u w:val="single"/>
        </w:rPr>
        <w:t xml:space="preserve">For </w:t>
      </w:r>
      <w:r w:rsidR="00BD5CD4" w:rsidRPr="00EE6F17">
        <w:rPr>
          <w:sz w:val="24"/>
          <w:szCs w:val="24"/>
          <w:highlight w:val="yellow"/>
          <w:u w:val="single"/>
        </w:rPr>
        <w:t>the</w:t>
      </w:r>
      <w:r w:rsidRPr="00EE6F17">
        <w:rPr>
          <w:sz w:val="24"/>
          <w:szCs w:val="24"/>
          <w:highlight w:val="yellow"/>
          <w:u w:val="single"/>
        </w:rPr>
        <w:t xml:space="preserve"> more in</w:t>
      </w:r>
      <w:r w:rsidR="00BD5CD4" w:rsidRPr="00EE6F17">
        <w:rPr>
          <w:sz w:val="24"/>
          <w:szCs w:val="24"/>
          <w:highlight w:val="yellow"/>
          <w:u w:val="single"/>
        </w:rPr>
        <w:t xml:space="preserve"> </w:t>
      </w:r>
      <w:r w:rsidRPr="00EE6F17">
        <w:rPr>
          <w:sz w:val="24"/>
          <w:szCs w:val="24"/>
          <w:highlight w:val="yellow"/>
          <w:u w:val="single"/>
        </w:rPr>
        <w:t xml:space="preserve">depth </w:t>
      </w:r>
      <w:r w:rsidR="00BD5CD4" w:rsidRPr="00EE6F17">
        <w:rPr>
          <w:sz w:val="24"/>
          <w:szCs w:val="24"/>
          <w:highlight w:val="yellow"/>
          <w:u w:val="single"/>
        </w:rPr>
        <w:t>information report follow the link;</w:t>
      </w:r>
    </w:p>
    <w:tbl>
      <w:tblPr>
        <w:tblStyle w:val="TableGrid"/>
        <w:tblW w:w="0" w:type="auto"/>
        <w:tblLook w:val="04A0" w:firstRow="1" w:lastRow="0" w:firstColumn="1" w:lastColumn="0" w:noHBand="0" w:noVBand="1"/>
      </w:tblPr>
      <w:tblGrid>
        <w:gridCol w:w="3823"/>
        <w:gridCol w:w="10125"/>
      </w:tblGrid>
      <w:tr w:rsidR="00946662" w14:paraId="0B556DE2" w14:textId="77777777" w:rsidTr="00946662">
        <w:tc>
          <w:tcPr>
            <w:tcW w:w="3823" w:type="dxa"/>
          </w:tcPr>
          <w:p w14:paraId="4683EEE9" w14:textId="7D0C0D01" w:rsidR="00946662" w:rsidRPr="003F2E0E" w:rsidRDefault="00946662" w:rsidP="003F2E0E">
            <w:pPr>
              <w:rPr>
                <w:b/>
              </w:rPr>
            </w:pPr>
            <w:r w:rsidRPr="003F2E0E">
              <w:rPr>
                <w:noProof/>
                <w:lang w:eastAsia="en-GB"/>
              </w:rPr>
              <w:drawing>
                <wp:anchor distT="0" distB="0" distL="114300" distR="114300" simplePos="0" relativeHeight="251657216" behindDoc="1" locked="0" layoutInCell="1" allowOverlap="1" wp14:anchorId="26D5CAC9" wp14:editId="212E97E1">
                  <wp:simplePos x="0" y="0"/>
                  <wp:positionH relativeFrom="column">
                    <wp:posOffset>18415</wp:posOffset>
                  </wp:positionH>
                  <wp:positionV relativeFrom="paragraph">
                    <wp:posOffset>517525</wp:posOffset>
                  </wp:positionV>
                  <wp:extent cx="946785" cy="749300"/>
                  <wp:effectExtent l="0" t="0" r="5715" b="0"/>
                  <wp:wrapTight wrapText="bothSides">
                    <wp:wrapPolygon edited="0">
                      <wp:start x="0" y="0"/>
                      <wp:lineTo x="0" y="20868"/>
                      <wp:lineTo x="21296" y="20868"/>
                      <wp:lineTo x="21296" y="0"/>
                      <wp:lineTo x="0" y="0"/>
                    </wp:wrapPolygon>
                  </wp:wrapTight>
                  <wp:docPr id="10" name="Picture 9" descr="A drawing of a cartoon character&#10;&#10;Description generated with high confidence">
                    <a:extLst xmlns:a="http://schemas.openxmlformats.org/drawingml/2006/main">
                      <a:ext uri="{FF2B5EF4-FFF2-40B4-BE49-F238E27FC236}">
                        <a16:creationId xmlns:a16="http://schemas.microsoft.com/office/drawing/2014/main" id="{7B7815DF-1F05-4A71-ACF4-6EAB5349FE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drawing of a cartoon character&#10;&#10;Description generated with high confidence">
                            <a:extLst>
                              <a:ext uri="{FF2B5EF4-FFF2-40B4-BE49-F238E27FC236}">
                                <a16:creationId xmlns:a16="http://schemas.microsoft.com/office/drawing/2014/main" id="{7B7815DF-1F05-4A71-ACF4-6EAB5349FE44}"/>
                              </a:ext>
                            </a:extLst>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9"/>
                              </a:ext>
                            </a:extLst>
                          </a:blip>
                          <a:stretch>
                            <a:fillRect/>
                          </a:stretch>
                        </pic:blipFill>
                        <pic:spPr>
                          <a:xfrm>
                            <a:off x="0" y="0"/>
                            <a:ext cx="946785" cy="749300"/>
                          </a:xfrm>
                          <a:prstGeom prst="rect">
                            <a:avLst/>
                          </a:prstGeom>
                        </pic:spPr>
                      </pic:pic>
                    </a:graphicData>
                  </a:graphic>
                  <wp14:sizeRelH relativeFrom="margin">
                    <wp14:pctWidth>0</wp14:pctWidth>
                  </wp14:sizeRelH>
                  <wp14:sizeRelV relativeFrom="margin">
                    <wp14:pctHeight>0</wp14:pctHeight>
                  </wp14:sizeRelV>
                </wp:anchor>
              </w:drawing>
            </w:r>
            <w:r w:rsidRPr="003F2E0E">
              <w:rPr>
                <w:b/>
              </w:rPr>
              <w:t>The kinds of Special Educational Needs provided for at All Saints CE Primary School , Ilkley.</w:t>
            </w:r>
            <w:r w:rsidRPr="003F2E0E">
              <w:rPr>
                <w:b/>
                <w:noProof/>
              </w:rPr>
              <w:t xml:space="preserve"> </w:t>
            </w:r>
          </w:p>
        </w:tc>
        <w:tc>
          <w:tcPr>
            <w:tcW w:w="10125" w:type="dxa"/>
          </w:tcPr>
          <w:p w14:paraId="4E71329E" w14:textId="328AB8FD" w:rsidR="00946662" w:rsidRPr="00946662" w:rsidRDefault="00946662" w:rsidP="00946662">
            <w:r>
              <w:rPr>
                <w:bCs/>
              </w:rPr>
              <w:t xml:space="preserve">Here at All Saints CE Primary we </w:t>
            </w:r>
            <w:r w:rsidRPr="00946662">
              <w:rPr>
                <w:bCs/>
              </w:rPr>
              <w:t>provide support for pupils across the 4 areas of need as laid out in the SEN</w:t>
            </w:r>
            <w:r>
              <w:rPr>
                <w:bCs/>
              </w:rPr>
              <w:t>D</w:t>
            </w:r>
            <w:r w:rsidRPr="00946662">
              <w:rPr>
                <w:bCs/>
              </w:rPr>
              <w:t xml:space="preserve"> Code of Practice 2014:</w:t>
            </w:r>
          </w:p>
          <w:p w14:paraId="67AFA64C" w14:textId="77777777" w:rsidR="001D28D3" w:rsidRPr="00946662" w:rsidRDefault="00BB72CF" w:rsidP="00946662">
            <w:pPr>
              <w:pStyle w:val="ListParagraph"/>
              <w:numPr>
                <w:ilvl w:val="0"/>
                <w:numId w:val="2"/>
              </w:numPr>
            </w:pPr>
            <w:r w:rsidRPr="00946662">
              <w:rPr>
                <w:bCs/>
              </w:rPr>
              <w:t>Communication and Interaction</w:t>
            </w:r>
          </w:p>
          <w:p w14:paraId="588B95B6" w14:textId="77777777" w:rsidR="001D28D3" w:rsidRPr="00946662" w:rsidRDefault="00BB72CF" w:rsidP="00946662">
            <w:pPr>
              <w:numPr>
                <w:ilvl w:val="0"/>
                <w:numId w:val="2"/>
              </w:numPr>
            </w:pPr>
            <w:r w:rsidRPr="00946662">
              <w:rPr>
                <w:bCs/>
              </w:rPr>
              <w:t>Cognition and Learning</w:t>
            </w:r>
          </w:p>
          <w:p w14:paraId="7DFB5ABA" w14:textId="77777777" w:rsidR="001D28D3" w:rsidRPr="00946662" w:rsidRDefault="00BB72CF" w:rsidP="00946662">
            <w:pPr>
              <w:numPr>
                <w:ilvl w:val="0"/>
                <w:numId w:val="2"/>
              </w:numPr>
            </w:pPr>
            <w:r w:rsidRPr="00946662">
              <w:rPr>
                <w:bCs/>
              </w:rPr>
              <w:t>Social, Emotional and Mental Health difficulties</w:t>
            </w:r>
          </w:p>
          <w:p w14:paraId="2ED49C30" w14:textId="77777777" w:rsidR="001D28D3" w:rsidRPr="00946662" w:rsidRDefault="00BB72CF" w:rsidP="00946662">
            <w:pPr>
              <w:numPr>
                <w:ilvl w:val="0"/>
                <w:numId w:val="2"/>
              </w:numPr>
            </w:pPr>
            <w:r w:rsidRPr="00946662">
              <w:rPr>
                <w:bCs/>
              </w:rPr>
              <w:t>Sensory and/or Physical needs</w:t>
            </w:r>
          </w:p>
          <w:p w14:paraId="2D78B8C7" w14:textId="77777777" w:rsidR="00946662" w:rsidRPr="00946662" w:rsidRDefault="00946662" w:rsidP="00946662"/>
        </w:tc>
      </w:tr>
      <w:tr w:rsidR="00946662" w:rsidRPr="00F946B5" w14:paraId="0A90540C" w14:textId="77777777" w:rsidTr="00946662">
        <w:tc>
          <w:tcPr>
            <w:tcW w:w="3823" w:type="dxa"/>
          </w:tcPr>
          <w:p w14:paraId="7071A88C" w14:textId="368C92C9" w:rsidR="0065606D" w:rsidRPr="003F2E0E" w:rsidRDefault="00EE6F17" w:rsidP="003F2E0E">
            <w:pPr>
              <w:pStyle w:val="ListParagraph"/>
              <w:numPr>
                <w:ilvl w:val="0"/>
                <w:numId w:val="28"/>
              </w:numPr>
              <w:rPr>
                <w:bCs/>
              </w:rPr>
            </w:pPr>
            <w:r w:rsidRPr="00F946B5">
              <w:rPr>
                <w:noProof/>
                <w:lang w:eastAsia="en-GB"/>
              </w:rPr>
              <mc:AlternateContent>
                <mc:Choice Requires="wpg">
                  <w:drawing>
                    <wp:anchor distT="0" distB="0" distL="114300" distR="114300" simplePos="0" relativeHeight="251658240" behindDoc="1" locked="0" layoutInCell="1" allowOverlap="1" wp14:anchorId="7C399004" wp14:editId="138547F1">
                      <wp:simplePos x="0" y="0"/>
                      <wp:positionH relativeFrom="column">
                        <wp:posOffset>77470</wp:posOffset>
                      </wp:positionH>
                      <wp:positionV relativeFrom="paragraph">
                        <wp:posOffset>397510</wp:posOffset>
                      </wp:positionV>
                      <wp:extent cx="905510" cy="658495"/>
                      <wp:effectExtent l="0" t="0" r="8890" b="8255"/>
                      <wp:wrapTight wrapText="bothSides">
                        <wp:wrapPolygon edited="0">
                          <wp:start x="0" y="0"/>
                          <wp:lineTo x="0" y="21246"/>
                          <wp:lineTo x="21358" y="21246"/>
                          <wp:lineTo x="2135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905510" cy="658495"/>
                                <a:chOff x="0" y="0"/>
                                <a:chExt cx="6350000" cy="542353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6"/>
                                    </a:ext>
                                  </a:extLst>
                                </a:blip>
                                <a:stretch>
                                  <a:fillRect/>
                                </a:stretch>
                              </pic:blipFill>
                              <pic:spPr>
                                <a:xfrm>
                                  <a:off x="0" y="0"/>
                                  <a:ext cx="6350000" cy="5080000"/>
                                </a:xfrm>
                                <a:prstGeom prst="rect">
                                  <a:avLst/>
                                </a:prstGeom>
                              </pic:spPr>
                            </pic:pic>
                            <wps:wsp>
                              <wps:cNvPr id="2" name="Text Box 2"/>
                              <wps:cNvSpPr txBox="1"/>
                              <wps:spPr>
                                <a:xfrm>
                                  <a:off x="0" y="5080000"/>
                                  <a:ext cx="6350000" cy="343535"/>
                                </a:xfrm>
                                <a:prstGeom prst="rect">
                                  <a:avLst/>
                                </a:prstGeom>
                                <a:solidFill>
                                  <a:prstClr val="white"/>
                                </a:solidFill>
                                <a:ln>
                                  <a:noFill/>
                                </a:ln>
                              </wps:spPr>
                              <wps:txbx>
                                <w:txbxContent>
                                  <w:p w14:paraId="64248AEB" w14:textId="787BB5DB" w:rsidR="0065606D" w:rsidRPr="0065606D" w:rsidRDefault="00604F5E">
                                    <w:pPr>
                                      <w:rPr>
                                        <w:sz w:val="18"/>
                                        <w:szCs w:val="18"/>
                                      </w:rPr>
                                    </w:pPr>
                                    <w:hyperlink r:id="rId17" w:history="1">
                                      <w:r w:rsidR="0065606D" w:rsidRPr="0065606D">
                                        <w:rPr>
                                          <w:rStyle w:val="Hyperlink"/>
                                          <w:sz w:val="18"/>
                                          <w:szCs w:val="18"/>
                                        </w:rPr>
                                        <w:t>This Photo</w:t>
                                      </w:r>
                                    </w:hyperlink>
                                    <w:r w:rsidR="0065606D" w:rsidRPr="0065606D">
                                      <w:rPr>
                                        <w:sz w:val="18"/>
                                        <w:szCs w:val="18"/>
                                      </w:rPr>
                                      <w:t xml:space="preserve"> by Unknown Author is licensed under </w:t>
                                    </w:r>
                                    <w:hyperlink r:id="rId18" w:history="1">
                                      <w:r w:rsidR="0065606D" w:rsidRPr="0065606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399004" id="Group 3" o:spid="_x0000_s1026" style="position:absolute;left:0;text-align:left;margin-left:6.1pt;margin-top:31.3pt;width:71.3pt;height:51.85pt;z-index:-251658240" coordsize="63500,54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3500;height:5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">
                        <v:imagedata r:id="rId19" o:title=""/>
                        <v:path arrowok="t"/>
                      </v:shape>
                      <v:shapetype id="_x0000_t202" coordsize="21600,21600" o:spt="202" path="m,l,21600r21600,l21600,xe">
                        <v:stroke joinstyle="miter"/>
                        <v:path gradientshapeok="t" o:connecttype="rect"/>
                      </v:shapetype>
                      <v:shape id="Text Box 2" o:spid="_x0000_s1028" type="#_x0000_t202" style="position:absolute;top:50800;width:635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4248AEB" w14:textId="787BB5DB" w:rsidR="0065606D" w:rsidRPr="0065606D" w:rsidRDefault="00604F5E">
                              <w:pPr>
                                <w:rPr>
                                  <w:sz w:val="18"/>
                                  <w:szCs w:val="18"/>
                                </w:rPr>
                              </w:pPr>
                              <w:hyperlink r:id="rId20" w:history="1">
                                <w:r w:rsidR="0065606D" w:rsidRPr="0065606D">
                                  <w:rPr>
                                    <w:rStyle w:val="Hyperlink"/>
                                    <w:sz w:val="18"/>
                                    <w:szCs w:val="18"/>
                                  </w:rPr>
                                  <w:t>This Photo</w:t>
                                </w:r>
                              </w:hyperlink>
                              <w:r w:rsidR="0065606D" w:rsidRPr="0065606D">
                                <w:rPr>
                                  <w:sz w:val="18"/>
                                  <w:szCs w:val="18"/>
                                </w:rPr>
                                <w:t xml:space="preserve"> by Unknown Author is licensed under </w:t>
                              </w:r>
                              <w:hyperlink r:id="rId21" w:history="1">
                                <w:r w:rsidR="0065606D" w:rsidRPr="0065606D">
                                  <w:rPr>
                                    <w:rStyle w:val="Hyperlink"/>
                                    <w:sz w:val="18"/>
                                    <w:szCs w:val="18"/>
                                  </w:rPr>
                                  <w:t>CC BY-SA</w:t>
                                </w:r>
                              </w:hyperlink>
                            </w:p>
                          </w:txbxContent>
                        </v:textbox>
                      </v:shape>
                      <w10:wrap type="tight"/>
                    </v:group>
                  </w:pict>
                </mc:Fallback>
              </mc:AlternateContent>
            </w:r>
            <w:r w:rsidR="0065606D" w:rsidRPr="003F2E0E">
              <w:rPr>
                <w:b/>
                <w:bCs/>
              </w:rPr>
              <w:t>Information about the school’s Policies for identification and assessment of pupils with SEND.</w:t>
            </w:r>
          </w:p>
          <w:p w14:paraId="6A64F95E" w14:textId="5CDFBC36" w:rsidR="0065606D" w:rsidRPr="00F946B5" w:rsidRDefault="00EE6F17" w:rsidP="0065606D">
            <w:r w:rsidRPr="00F946B5">
              <w:rPr>
                <w:noProof/>
                <w:lang w:eastAsia="en-GB"/>
              </w:rPr>
              <mc:AlternateContent>
                <mc:Choice Requires="wpg">
                  <w:drawing>
                    <wp:anchor distT="0" distB="0" distL="114300" distR="114300" simplePos="0" relativeHeight="251659264" behindDoc="1" locked="0" layoutInCell="1" allowOverlap="1" wp14:anchorId="047E76F9" wp14:editId="7B259AAD">
                      <wp:simplePos x="0" y="0"/>
                      <wp:positionH relativeFrom="column">
                        <wp:posOffset>880745</wp:posOffset>
                      </wp:positionH>
                      <wp:positionV relativeFrom="paragraph">
                        <wp:posOffset>301625</wp:posOffset>
                      </wp:positionV>
                      <wp:extent cx="1330960" cy="492760"/>
                      <wp:effectExtent l="0" t="0" r="2540" b="2540"/>
                      <wp:wrapTight wrapText="bothSides">
                        <wp:wrapPolygon edited="0">
                          <wp:start x="0" y="0"/>
                          <wp:lineTo x="0" y="20876"/>
                          <wp:lineTo x="21332" y="20876"/>
                          <wp:lineTo x="21332"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330960" cy="492760"/>
                                <a:chOff x="0" y="0"/>
                                <a:chExt cx="8597265" cy="6075045"/>
                              </a:xfrm>
                            </wpg:grpSpPr>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3"/>
                                    </a:ext>
                                  </a:extLst>
                                </a:blip>
                                <a:stretch>
                                  <a:fillRect/>
                                </a:stretch>
                              </pic:blipFill>
                              <pic:spPr>
                                <a:xfrm>
                                  <a:off x="0" y="0"/>
                                  <a:ext cx="8597265" cy="5731510"/>
                                </a:xfrm>
                                <a:prstGeom prst="rect">
                                  <a:avLst/>
                                </a:prstGeom>
                              </pic:spPr>
                            </pic:pic>
                            <wps:wsp>
                              <wps:cNvPr id="5" name="Text Box 5"/>
                              <wps:cNvSpPr txBox="1"/>
                              <wps:spPr>
                                <a:xfrm>
                                  <a:off x="0" y="5731510"/>
                                  <a:ext cx="8597265" cy="343535"/>
                                </a:xfrm>
                                <a:prstGeom prst="rect">
                                  <a:avLst/>
                                </a:prstGeom>
                                <a:solidFill>
                                  <a:prstClr val="white"/>
                                </a:solidFill>
                                <a:ln>
                                  <a:noFill/>
                                </a:ln>
                              </wps:spPr>
                              <wps:txbx>
                                <w:txbxContent>
                                  <w:p w14:paraId="1BD45E3F" w14:textId="77777777" w:rsidR="00653CA0" w:rsidRPr="00653CA0" w:rsidRDefault="00604F5E" w:rsidP="00653CA0">
                                    <w:pPr>
                                      <w:rPr>
                                        <w:sz w:val="18"/>
                                        <w:szCs w:val="18"/>
                                      </w:rPr>
                                    </w:pPr>
                                    <w:hyperlink r:id="rId24" w:history="1">
                                      <w:r w:rsidR="00653CA0" w:rsidRPr="00653CA0">
                                        <w:rPr>
                                          <w:rStyle w:val="Hyperlink"/>
                                          <w:sz w:val="18"/>
                                          <w:szCs w:val="18"/>
                                        </w:rPr>
                                        <w:t>This Photo</w:t>
                                      </w:r>
                                    </w:hyperlink>
                                    <w:r w:rsidR="00653CA0" w:rsidRPr="00653CA0">
                                      <w:rPr>
                                        <w:sz w:val="18"/>
                                        <w:szCs w:val="18"/>
                                      </w:rPr>
                                      <w:t xml:space="preserve"> by Unknown Author is licensed under </w:t>
                                    </w:r>
                                    <w:hyperlink r:id="rId25" w:history="1">
                                      <w:r w:rsidR="00653CA0" w:rsidRPr="00653CA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7E76F9" id="Group 6" o:spid="_x0000_s1029" style="position:absolute;margin-left:69.35pt;margin-top:23.75pt;width:104.8pt;height:38.8pt;z-index:-251657216" coordsize="85972,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">
                      <v:shape id="Picture 4" o:spid="_x0000_s1030" type="#_x0000_t75" style="position:absolute;width:85972;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">
                        <v:imagedata r:id="rId26" o:title=""/>
                        <v:path arrowok="t"/>
                      </v:shape>
                      <v:shape id="Text Box 5" o:spid="_x0000_s1031" type="#_x0000_t202" style="position:absolute;top:57315;width:8597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D45E3F" w14:textId="77777777" w:rsidR="00653CA0" w:rsidRPr="00653CA0" w:rsidRDefault="00604F5E" w:rsidP="00653CA0">
                              <w:pPr>
                                <w:rPr>
                                  <w:sz w:val="18"/>
                                  <w:szCs w:val="18"/>
                                </w:rPr>
                              </w:pPr>
                              <w:hyperlink r:id="rId27" w:history="1">
                                <w:r w:rsidR="00653CA0" w:rsidRPr="00653CA0">
                                  <w:rPr>
                                    <w:rStyle w:val="Hyperlink"/>
                                    <w:sz w:val="18"/>
                                    <w:szCs w:val="18"/>
                                  </w:rPr>
                                  <w:t>This Photo</w:t>
                                </w:r>
                              </w:hyperlink>
                              <w:r w:rsidR="00653CA0" w:rsidRPr="00653CA0">
                                <w:rPr>
                                  <w:sz w:val="18"/>
                                  <w:szCs w:val="18"/>
                                </w:rPr>
                                <w:t xml:space="preserve"> by Unknown Author is licensed under </w:t>
                              </w:r>
                              <w:hyperlink r:id="rId28" w:history="1">
                                <w:r w:rsidR="00653CA0" w:rsidRPr="00653CA0">
                                  <w:rPr>
                                    <w:rStyle w:val="Hyperlink"/>
                                    <w:sz w:val="18"/>
                                    <w:szCs w:val="18"/>
                                  </w:rPr>
                                  <w:t>CC BY-SA</w:t>
                                </w:r>
                              </w:hyperlink>
                            </w:p>
                          </w:txbxContent>
                        </v:textbox>
                      </v:shape>
                      <w10:wrap type="tight"/>
                    </v:group>
                  </w:pict>
                </mc:Fallback>
              </mc:AlternateContent>
            </w:r>
          </w:p>
          <w:p w14:paraId="6765246E" w14:textId="0C7AC4E2" w:rsidR="00946662" w:rsidRPr="00F946B5" w:rsidRDefault="00946662" w:rsidP="0089791B"/>
        </w:tc>
        <w:tc>
          <w:tcPr>
            <w:tcW w:w="10125" w:type="dxa"/>
          </w:tcPr>
          <w:p w14:paraId="5856FA0B" w14:textId="275B416B" w:rsidR="004B4D8C" w:rsidRPr="00F946B5" w:rsidRDefault="00FB4433" w:rsidP="004B4D8C">
            <w:r>
              <w:rPr>
                <w:bCs/>
              </w:rPr>
              <w:t>When p</w:t>
            </w:r>
            <w:r w:rsidR="004B4D8C" w:rsidRPr="00F946B5">
              <w:rPr>
                <w:bCs/>
              </w:rPr>
              <w:t xml:space="preserve">upils are identified as having SEND, their needs </w:t>
            </w:r>
            <w:r>
              <w:rPr>
                <w:bCs/>
              </w:rPr>
              <w:t xml:space="preserve">will be </w:t>
            </w:r>
            <w:r w:rsidR="004B4D8C" w:rsidRPr="00F946B5">
              <w:rPr>
                <w:bCs/>
              </w:rPr>
              <w:t>assessed, through a variety of methods:</w:t>
            </w:r>
          </w:p>
          <w:p w14:paraId="1BC36BB0" w14:textId="1157D387" w:rsidR="001D28D3" w:rsidRPr="00F946B5" w:rsidRDefault="00BB72CF" w:rsidP="004B4D8C">
            <w:pPr>
              <w:numPr>
                <w:ilvl w:val="0"/>
                <w:numId w:val="3"/>
              </w:numPr>
            </w:pPr>
            <w:r w:rsidRPr="00F946B5">
              <w:rPr>
                <w:bCs/>
              </w:rPr>
              <w:t xml:space="preserve">Transition </w:t>
            </w:r>
            <w:r w:rsidR="004B4D8C" w:rsidRPr="00F946B5">
              <w:rPr>
                <w:bCs/>
              </w:rPr>
              <w:t>i</w:t>
            </w:r>
            <w:r w:rsidRPr="00F946B5">
              <w:rPr>
                <w:bCs/>
              </w:rPr>
              <w:t>nformation passed on from Nursery/previous schools;</w:t>
            </w:r>
          </w:p>
          <w:p w14:paraId="330703CC" w14:textId="01658875" w:rsidR="001D28D3" w:rsidRPr="00F946B5" w:rsidRDefault="004B4D8C" w:rsidP="004B4D8C">
            <w:pPr>
              <w:numPr>
                <w:ilvl w:val="0"/>
                <w:numId w:val="3"/>
              </w:numPr>
            </w:pPr>
            <w:r w:rsidRPr="00F946B5">
              <w:rPr>
                <w:bCs/>
              </w:rPr>
              <w:t>Foundation scores/</w:t>
            </w:r>
            <w:r w:rsidR="00BB72CF" w:rsidRPr="00F946B5">
              <w:rPr>
                <w:bCs/>
              </w:rPr>
              <w:t>KS</w:t>
            </w:r>
            <w:r w:rsidRPr="00F946B5">
              <w:rPr>
                <w:bCs/>
              </w:rPr>
              <w:t>1</w:t>
            </w:r>
            <w:r w:rsidR="00BB72CF" w:rsidRPr="00F946B5">
              <w:rPr>
                <w:bCs/>
              </w:rPr>
              <w:t xml:space="preserve"> results, </w:t>
            </w:r>
            <w:r w:rsidRPr="00F946B5">
              <w:rPr>
                <w:bCs/>
              </w:rPr>
              <w:t xml:space="preserve">or </w:t>
            </w:r>
            <w:r w:rsidR="00BB72CF" w:rsidRPr="00F946B5">
              <w:rPr>
                <w:bCs/>
              </w:rPr>
              <w:t>Baseline testing and Progress data;</w:t>
            </w:r>
          </w:p>
          <w:p w14:paraId="2F29802D" w14:textId="67FB6576" w:rsidR="001D28D3" w:rsidRPr="00F946B5" w:rsidRDefault="004B4D8C" w:rsidP="004B4D8C">
            <w:pPr>
              <w:numPr>
                <w:ilvl w:val="0"/>
                <w:numId w:val="3"/>
              </w:numPr>
            </w:pPr>
            <w:r w:rsidRPr="00F946B5">
              <w:rPr>
                <w:bCs/>
              </w:rPr>
              <w:t xml:space="preserve">Observations </w:t>
            </w:r>
            <w:r w:rsidR="00D11AAD" w:rsidRPr="00F946B5">
              <w:rPr>
                <w:bCs/>
              </w:rPr>
              <w:t>and f</w:t>
            </w:r>
            <w:r w:rsidR="00BB72CF" w:rsidRPr="00F946B5">
              <w:rPr>
                <w:bCs/>
              </w:rPr>
              <w:t>eedback from teaching staff;</w:t>
            </w:r>
          </w:p>
          <w:p w14:paraId="66271ABB" w14:textId="06CF35A0" w:rsidR="001D28D3" w:rsidRPr="00F946B5" w:rsidRDefault="00D11AAD" w:rsidP="004B4D8C">
            <w:pPr>
              <w:numPr>
                <w:ilvl w:val="0"/>
                <w:numId w:val="3"/>
              </w:numPr>
            </w:pPr>
            <w:r w:rsidRPr="00F946B5">
              <w:rPr>
                <w:bCs/>
              </w:rPr>
              <w:t>I</w:t>
            </w:r>
            <w:r w:rsidR="00BB72CF" w:rsidRPr="00F946B5">
              <w:rPr>
                <w:bCs/>
              </w:rPr>
              <w:t xml:space="preserve">nterventions not showing </w:t>
            </w:r>
            <w:r w:rsidRPr="00F946B5">
              <w:rPr>
                <w:bCs/>
              </w:rPr>
              <w:t>the</w:t>
            </w:r>
            <w:r w:rsidR="00BB72CF" w:rsidRPr="00F946B5">
              <w:rPr>
                <w:bCs/>
              </w:rPr>
              <w:t xml:space="preserve"> impact</w:t>
            </w:r>
            <w:r w:rsidRPr="00F946B5">
              <w:rPr>
                <w:bCs/>
              </w:rPr>
              <w:t xml:space="preserve"> </w:t>
            </w:r>
            <w:r w:rsidR="00EF4090" w:rsidRPr="00F946B5">
              <w:rPr>
                <w:bCs/>
              </w:rPr>
              <w:t>expected</w:t>
            </w:r>
            <w:r w:rsidR="00BB72CF" w:rsidRPr="00F946B5">
              <w:rPr>
                <w:bCs/>
              </w:rPr>
              <w:t>;</w:t>
            </w:r>
          </w:p>
          <w:p w14:paraId="053976B7" w14:textId="5BEB4EC8" w:rsidR="001D28D3" w:rsidRPr="00F946B5" w:rsidRDefault="00BB72CF" w:rsidP="004B4D8C">
            <w:pPr>
              <w:numPr>
                <w:ilvl w:val="0"/>
                <w:numId w:val="3"/>
              </w:numPr>
            </w:pPr>
            <w:r w:rsidRPr="00F946B5">
              <w:rPr>
                <w:bCs/>
              </w:rPr>
              <w:t>Referrals</w:t>
            </w:r>
            <w:r w:rsidR="00EF4090" w:rsidRPr="00F946B5">
              <w:rPr>
                <w:bCs/>
              </w:rPr>
              <w:t xml:space="preserve">/concerns </w:t>
            </w:r>
            <w:r w:rsidRPr="00F946B5">
              <w:rPr>
                <w:bCs/>
              </w:rPr>
              <w:t>from parents</w:t>
            </w:r>
            <w:r w:rsidR="00EF4090" w:rsidRPr="00F946B5">
              <w:rPr>
                <w:bCs/>
              </w:rPr>
              <w:t>;</w:t>
            </w:r>
          </w:p>
          <w:p w14:paraId="088C0AD9" w14:textId="77777777" w:rsidR="001D28D3" w:rsidRPr="00F946B5" w:rsidRDefault="00BB72CF" w:rsidP="004B4D8C">
            <w:pPr>
              <w:numPr>
                <w:ilvl w:val="0"/>
                <w:numId w:val="3"/>
              </w:numPr>
            </w:pPr>
            <w:r w:rsidRPr="00F946B5">
              <w:rPr>
                <w:bCs/>
              </w:rPr>
              <w:t>Pupil referrals.</w:t>
            </w:r>
          </w:p>
          <w:p w14:paraId="2E338C0B" w14:textId="77777777" w:rsidR="00946662" w:rsidRPr="00F946B5" w:rsidRDefault="00946662" w:rsidP="0089791B"/>
        </w:tc>
      </w:tr>
      <w:tr w:rsidR="00946662" w14:paraId="351FA1B1" w14:textId="77777777" w:rsidTr="00946662">
        <w:tc>
          <w:tcPr>
            <w:tcW w:w="3823" w:type="dxa"/>
          </w:tcPr>
          <w:p w14:paraId="1B192B3D" w14:textId="04B0A4EF" w:rsidR="0036368A" w:rsidRPr="008E4D5F" w:rsidRDefault="00EE6F17" w:rsidP="0036368A">
            <w:pPr>
              <w:jc w:val="both"/>
            </w:pPr>
            <w:r>
              <w:rPr>
                <w:noProof/>
                <w:lang w:eastAsia="en-GB"/>
              </w:rPr>
              <mc:AlternateContent>
                <mc:Choice Requires="wpg">
                  <w:drawing>
                    <wp:anchor distT="0" distB="0" distL="114300" distR="114300" simplePos="0" relativeHeight="251660288" behindDoc="1" locked="0" layoutInCell="1" allowOverlap="1" wp14:anchorId="357EC1A0" wp14:editId="6CABCC8A">
                      <wp:simplePos x="0" y="0"/>
                      <wp:positionH relativeFrom="column">
                        <wp:posOffset>1271905</wp:posOffset>
                      </wp:positionH>
                      <wp:positionV relativeFrom="paragraph">
                        <wp:posOffset>315595</wp:posOffset>
                      </wp:positionV>
                      <wp:extent cx="929640" cy="882015"/>
                      <wp:effectExtent l="0" t="0" r="3810" b="0"/>
                      <wp:wrapTight wrapText="bothSides">
                        <wp:wrapPolygon edited="0">
                          <wp:start x="0" y="0"/>
                          <wp:lineTo x="0" y="20994"/>
                          <wp:lineTo x="21246" y="20994"/>
                          <wp:lineTo x="21246"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929640" cy="882015"/>
                                <a:chOff x="0" y="0"/>
                                <a:chExt cx="5735955" cy="6075045"/>
                              </a:xfrm>
                            </wpg:grpSpPr>
                            <pic:pic xmlns:pic="http://schemas.openxmlformats.org/drawingml/2006/picture">
                              <pic:nvPicPr>
                                <pic:cNvPr id="12" name="Picture 12"/>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30"/>
                                    </a:ext>
                                  </a:extLst>
                                </a:blip>
                                <a:stretch>
                                  <a:fillRect/>
                                </a:stretch>
                              </pic:blipFill>
                              <pic:spPr>
                                <a:xfrm>
                                  <a:off x="0" y="0"/>
                                  <a:ext cx="5735955" cy="5731510"/>
                                </a:xfrm>
                                <a:prstGeom prst="rect">
                                  <a:avLst/>
                                </a:prstGeom>
                              </pic:spPr>
                            </pic:pic>
                            <wps:wsp>
                              <wps:cNvPr id="13" name="Text Box 13"/>
                              <wps:cNvSpPr txBox="1"/>
                              <wps:spPr>
                                <a:xfrm>
                                  <a:off x="0" y="5731510"/>
                                  <a:ext cx="5735955" cy="343535"/>
                                </a:xfrm>
                                <a:prstGeom prst="rect">
                                  <a:avLst/>
                                </a:prstGeom>
                                <a:solidFill>
                                  <a:prstClr val="white"/>
                                </a:solidFill>
                                <a:ln>
                                  <a:noFill/>
                                </a:ln>
                              </wps:spPr>
                              <wps:txbx>
                                <w:txbxContent>
                                  <w:p w14:paraId="4A4BF721" w14:textId="5746D6DA" w:rsidR="00D609A4" w:rsidRPr="00D609A4" w:rsidRDefault="00604F5E">
                                    <w:pPr>
                                      <w:rPr>
                                        <w:sz w:val="18"/>
                                        <w:szCs w:val="18"/>
                                      </w:rPr>
                                    </w:pPr>
                                    <w:hyperlink r:id="rId31" w:history="1">
                                      <w:r w:rsidR="00D609A4" w:rsidRPr="00D609A4">
                                        <w:rPr>
                                          <w:rStyle w:val="Hyperlink"/>
                                          <w:sz w:val="18"/>
                                          <w:szCs w:val="18"/>
                                        </w:rPr>
                                        <w:t>This Photo</w:t>
                                      </w:r>
                                    </w:hyperlink>
                                    <w:r w:rsidR="00D609A4" w:rsidRPr="00D609A4">
                                      <w:rPr>
                                        <w:sz w:val="18"/>
                                        <w:szCs w:val="18"/>
                                      </w:rPr>
                                      <w:t xml:space="preserve"> by Unknown Author is licensed under </w:t>
                                    </w:r>
                                    <w:hyperlink r:id="rId32" w:history="1">
                                      <w:r w:rsidR="00D609A4" w:rsidRPr="00D609A4">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EC1A0" id="Group 14" o:spid="_x0000_s1032" style="position:absolute;left:0;text-align:left;margin-left:100.15pt;margin-top:24.85pt;width:73.2pt;height:69.45pt;z-index:-251656192;mso-width-relative:margin;mso-height-relative:margin" coordsize="57359,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">
                      <v:shape id="Picture 12" o:spid="_x0000_s1033" type="#_x0000_t75" style="position:absolute;width:57359;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">
                        <v:imagedata r:id="rId33" o:title=""/>
                        <v:path arrowok="t"/>
                      </v:shape>
                      <v:shape id="Text Box 13" o:spid="_x0000_s1034" type="#_x0000_t202" style="position:absolute;top:57315;width:573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A4BF721" w14:textId="5746D6DA" w:rsidR="00D609A4" w:rsidRPr="00D609A4" w:rsidRDefault="00604F5E">
                              <w:pPr>
                                <w:rPr>
                                  <w:sz w:val="18"/>
                                  <w:szCs w:val="18"/>
                                </w:rPr>
                              </w:pPr>
                              <w:hyperlink r:id="rId34" w:history="1">
                                <w:r w:rsidR="00D609A4" w:rsidRPr="00D609A4">
                                  <w:rPr>
                                    <w:rStyle w:val="Hyperlink"/>
                                    <w:sz w:val="18"/>
                                    <w:szCs w:val="18"/>
                                  </w:rPr>
                                  <w:t>This Photo</w:t>
                                </w:r>
                              </w:hyperlink>
                              <w:r w:rsidR="00D609A4" w:rsidRPr="00D609A4">
                                <w:rPr>
                                  <w:sz w:val="18"/>
                                  <w:szCs w:val="18"/>
                                </w:rPr>
                                <w:t xml:space="preserve"> by Unknown Author is licensed under </w:t>
                              </w:r>
                              <w:hyperlink r:id="rId35" w:history="1">
                                <w:r w:rsidR="00D609A4" w:rsidRPr="00D609A4">
                                  <w:rPr>
                                    <w:rStyle w:val="Hyperlink"/>
                                    <w:sz w:val="18"/>
                                    <w:szCs w:val="18"/>
                                  </w:rPr>
                                  <w:t>CC BY-NC-SA</w:t>
                                </w:r>
                              </w:hyperlink>
                            </w:p>
                          </w:txbxContent>
                        </v:textbox>
                      </v:shape>
                      <w10:wrap type="tight"/>
                    </v:group>
                  </w:pict>
                </mc:Fallback>
              </mc:AlternateContent>
            </w:r>
            <w:r w:rsidR="00EE5976">
              <w:rPr>
                <w:bCs/>
              </w:rPr>
              <w:t>2</w:t>
            </w:r>
            <w:r>
              <w:rPr>
                <w:bCs/>
              </w:rPr>
              <w:t>a</w:t>
            </w:r>
            <w:r w:rsidR="00EE5976">
              <w:rPr>
                <w:bCs/>
              </w:rPr>
              <w:t>.</w:t>
            </w:r>
            <w:r w:rsidR="0036368A" w:rsidRPr="008E4D5F">
              <w:rPr>
                <w:bCs/>
              </w:rPr>
              <w:t xml:space="preserve"> </w:t>
            </w:r>
            <w:r w:rsidR="0036368A" w:rsidRPr="00197857">
              <w:rPr>
                <w:b/>
                <w:bCs/>
              </w:rPr>
              <w:t>Evaluating the effectiveness of the provision made for pupils with SEND</w:t>
            </w:r>
            <w:r w:rsidR="00197857">
              <w:rPr>
                <w:b/>
                <w:bCs/>
              </w:rPr>
              <w:t>.</w:t>
            </w:r>
          </w:p>
          <w:p w14:paraId="5DF4FFDD" w14:textId="285CA19C" w:rsidR="00946662" w:rsidRPr="00217CF7" w:rsidRDefault="00946662" w:rsidP="0036368A"/>
        </w:tc>
        <w:tc>
          <w:tcPr>
            <w:tcW w:w="10125" w:type="dxa"/>
          </w:tcPr>
          <w:p w14:paraId="1DE8AC9B" w14:textId="563BC85B" w:rsidR="008D63B3" w:rsidRDefault="003C58C4" w:rsidP="003C58C4">
            <w:pPr>
              <w:rPr>
                <w:bCs/>
              </w:rPr>
            </w:pPr>
            <w:r w:rsidRPr="003C58C4">
              <w:rPr>
                <w:bCs/>
              </w:rPr>
              <w:t xml:space="preserve">Impact tracking is </w:t>
            </w:r>
            <w:r w:rsidR="00BE71C4">
              <w:rPr>
                <w:bCs/>
              </w:rPr>
              <w:t xml:space="preserve">carried out on a </w:t>
            </w:r>
            <w:r w:rsidRPr="003C58C4">
              <w:rPr>
                <w:bCs/>
              </w:rPr>
              <w:t xml:space="preserve">termly </w:t>
            </w:r>
            <w:r w:rsidR="00BE71C4">
              <w:rPr>
                <w:bCs/>
              </w:rPr>
              <w:t xml:space="preserve">basis </w:t>
            </w:r>
            <w:r w:rsidR="00E4522E">
              <w:rPr>
                <w:bCs/>
              </w:rPr>
              <w:t xml:space="preserve">with teachers and Senior Leadership team </w:t>
            </w:r>
            <w:r w:rsidRPr="003C58C4">
              <w:rPr>
                <w:bCs/>
              </w:rPr>
              <w:t xml:space="preserve">and adaptations to provision made in light of these findings. </w:t>
            </w:r>
          </w:p>
          <w:p w14:paraId="25D654E0" w14:textId="6C81AB8E" w:rsidR="00A64652" w:rsidRDefault="006B15E9" w:rsidP="003C58C4">
            <w:pPr>
              <w:rPr>
                <w:bCs/>
              </w:rPr>
            </w:pPr>
            <w:r>
              <w:rPr>
                <w:bCs/>
              </w:rPr>
              <w:t>School uses the</w:t>
            </w:r>
            <w:r w:rsidR="00E4522E">
              <w:rPr>
                <w:bCs/>
              </w:rPr>
              <w:t xml:space="preserve"> Graduated </w:t>
            </w:r>
            <w:proofErr w:type="spellStart"/>
            <w:r w:rsidR="00E4522E">
              <w:rPr>
                <w:bCs/>
              </w:rPr>
              <w:t>appraoch</w:t>
            </w:r>
            <w:proofErr w:type="spellEnd"/>
            <w:r>
              <w:rPr>
                <w:bCs/>
              </w:rPr>
              <w:t xml:space="preserve"> </w:t>
            </w:r>
            <w:r w:rsidR="00E4522E">
              <w:rPr>
                <w:bCs/>
              </w:rPr>
              <w:t>(</w:t>
            </w:r>
            <w:r>
              <w:rPr>
                <w:bCs/>
              </w:rPr>
              <w:t>assess, plan, do review format</w:t>
            </w:r>
            <w:r w:rsidR="00E4522E">
              <w:rPr>
                <w:bCs/>
              </w:rPr>
              <w:t>)</w:t>
            </w:r>
            <w:r w:rsidR="00C90433">
              <w:rPr>
                <w:bCs/>
              </w:rPr>
              <w:t xml:space="preserve">.  </w:t>
            </w:r>
            <w:r w:rsidR="003C58C4" w:rsidRPr="003C58C4">
              <w:rPr>
                <w:bCs/>
              </w:rPr>
              <w:t xml:space="preserve">Progress and evaluation is </w:t>
            </w:r>
            <w:r w:rsidR="008D63B3">
              <w:rPr>
                <w:bCs/>
              </w:rPr>
              <w:t>discussed with teacher</w:t>
            </w:r>
            <w:r w:rsidR="009A43D1">
              <w:rPr>
                <w:bCs/>
              </w:rPr>
              <w:t>s</w:t>
            </w:r>
            <w:r w:rsidR="008D63B3">
              <w:rPr>
                <w:bCs/>
              </w:rPr>
              <w:t xml:space="preserve"> </w:t>
            </w:r>
            <w:r w:rsidR="00C6465E">
              <w:rPr>
                <w:bCs/>
              </w:rPr>
              <w:t xml:space="preserve">then </w:t>
            </w:r>
            <w:r w:rsidR="003C58C4" w:rsidRPr="003C58C4">
              <w:rPr>
                <w:bCs/>
              </w:rPr>
              <w:t xml:space="preserve">reported </w:t>
            </w:r>
            <w:r w:rsidR="00E4522E">
              <w:rPr>
                <w:bCs/>
              </w:rPr>
              <w:t xml:space="preserve">on a termly basis </w:t>
            </w:r>
            <w:r w:rsidR="003C58C4" w:rsidRPr="003C58C4">
              <w:rPr>
                <w:bCs/>
              </w:rPr>
              <w:t>to the Governor with responsibility for SEN</w:t>
            </w:r>
            <w:r w:rsidR="00C6465E">
              <w:rPr>
                <w:bCs/>
              </w:rPr>
              <w:t>D</w:t>
            </w:r>
            <w:r w:rsidR="003C58C4" w:rsidRPr="003C58C4">
              <w:rPr>
                <w:bCs/>
              </w:rPr>
              <w:t xml:space="preserve">. </w:t>
            </w:r>
          </w:p>
          <w:p w14:paraId="41D033B3" w14:textId="235A55E9" w:rsidR="00EE5976" w:rsidRDefault="00EE5976" w:rsidP="003C58C4">
            <w:pPr>
              <w:rPr>
                <w:bCs/>
              </w:rPr>
            </w:pPr>
            <w:proofErr w:type="spellStart"/>
            <w:r>
              <w:rPr>
                <w:bCs/>
              </w:rPr>
              <w:t>SENDCo</w:t>
            </w:r>
            <w:proofErr w:type="spellEnd"/>
            <w:r>
              <w:rPr>
                <w:bCs/>
              </w:rPr>
              <w:t xml:space="preserve"> presents</w:t>
            </w:r>
            <w:r w:rsidRPr="003C58C4">
              <w:rPr>
                <w:bCs/>
              </w:rPr>
              <w:t xml:space="preserve"> </w:t>
            </w:r>
            <w:r>
              <w:rPr>
                <w:bCs/>
              </w:rPr>
              <w:t xml:space="preserve">a </w:t>
            </w:r>
            <w:r>
              <w:rPr>
                <w:bCs/>
              </w:rPr>
              <w:t xml:space="preserve">termly written report and </w:t>
            </w:r>
            <w:proofErr w:type="spellStart"/>
            <w:r>
              <w:rPr>
                <w:bCs/>
              </w:rPr>
              <w:t>a</w:t>
            </w:r>
            <w:proofErr w:type="spellEnd"/>
            <w:r>
              <w:rPr>
                <w:bCs/>
              </w:rPr>
              <w:t xml:space="preserve"> </w:t>
            </w:r>
            <w:r w:rsidR="003C58C4" w:rsidRPr="003C58C4">
              <w:rPr>
                <w:bCs/>
              </w:rPr>
              <w:t xml:space="preserve">Annual report </w:t>
            </w:r>
            <w:r>
              <w:rPr>
                <w:bCs/>
              </w:rPr>
              <w:t>in person to the Governing Body.</w:t>
            </w:r>
          </w:p>
          <w:p w14:paraId="585585C1" w14:textId="23B51E2F" w:rsidR="003C58C4" w:rsidRDefault="003C58C4" w:rsidP="003C58C4">
            <w:pPr>
              <w:rPr>
                <w:bCs/>
              </w:rPr>
            </w:pPr>
            <w:r w:rsidRPr="003C58C4">
              <w:rPr>
                <w:bCs/>
              </w:rPr>
              <w:t>SEN</w:t>
            </w:r>
            <w:r w:rsidR="00C6465E">
              <w:rPr>
                <w:bCs/>
              </w:rPr>
              <w:t>D</w:t>
            </w:r>
            <w:r w:rsidRPr="003C58C4">
              <w:rPr>
                <w:bCs/>
              </w:rPr>
              <w:t xml:space="preserve"> Information Report posted on </w:t>
            </w:r>
            <w:r w:rsidR="00C6465E">
              <w:rPr>
                <w:bCs/>
              </w:rPr>
              <w:t xml:space="preserve">the </w:t>
            </w:r>
            <w:r w:rsidRPr="003C58C4">
              <w:rPr>
                <w:bCs/>
              </w:rPr>
              <w:t>Web site</w:t>
            </w:r>
            <w:r>
              <w:rPr>
                <w:bCs/>
              </w:rPr>
              <w:t>.</w:t>
            </w:r>
          </w:p>
          <w:p w14:paraId="7653B495" w14:textId="77777777" w:rsidR="00EE6F17" w:rsidRDefault="00EE6F17" w:rsidP="003C58C4">
            <w:pPr>
              <w:rPr>
                <w:bCs/>
              </w:rPr>
            </w:pPr>
          </w:p>
          <w:p w14:paraId="1B08A145" w14:textId="77777777" w:rsidR="00946662" w:rsidRDefault="00946662" w:rsidP="00C6465E">
            <w:pPr>
              <w:rPr>
                <w:u w:val="single"/>
              </w:rPr>
            </w:pPr>
          </w:p>
        </w:tc>
      </w:tr>
    </w:tbl>
    <w:p w14:paraId="290562ED" w14:textId="4EB0F743" w:rsidR="00EE6F17" w:rsidRDefault="00EE6F17"/>
    <w:p w14:paraId="760AA505" w14:textId="1169AF4C" w:rsidR="00EE6F17" w:rsidRDefault="00EE6F17"/>
    <w:p w14:paraId="1E76C177" w14:textId="4CE8B750" w:rsidR="00EE6F17" w:rsidRDefault="00EE6F17"/>
    <w:p w14:paraId="16CD6409" w14:textId="60837D4B" w:rsidR="00EE6F17" w:rsidRDefault="00EE6F17"/>
    <w:p w14:paraId="2F6A7FC9" w14:textId="77777777" w:rsidR="00EE6F17" w:rsidRDefault="00EE6F17"/>
    <w:tbl>
      <w:tblPr>
        <w:tblStyle w:val="TableGrid"/>
        <w:tblW w:w="0" w:type="auto"/>
        <w:tblLook w:val="04A0" w:firstRow="1" w:lastRow="0" w:firstColumn="1" w:lastColumn="0" w:noHBand="0" w:noVBand="1"/>
      </w:tblPr>
      <w:tblGrid>
        <w:gridCol w:w="3823"/>
        <w:gridCol w:w="10125"/>
      </w:tblGrid>
      <w:tr w:rsidR="00946662" w14:paraId="3C49D015" w14:textId="77777777" w:rsidTr="00946662">
        <w:tc>
          <w:tcPr>
            <w:tcW w:w="3823" w:type="dxa"/>
          </w:tcPr>
          <w:p w14:paraId="136BFEBE" w14:textId="321A4DFF" w:rsidR="0036368A" w:rsidRPr="00197857" w:rsidRDefault="00EE6F17" w:rsidP="0036368A">
            <w:pPr>
              <w:rPr>
                <w:b/>
              </w:rPr>
            </w:pPr>
            <w:r>
              <w:rPr>
                <w:bCs/>
              </w:rPr>
              <w:t>2</w:t>
            </w:r>
            <w:r w:rsidR="0036368A" w:rsidRPr="0036368A">
              <w:rPr>
                <w:bCs/>
              </w:rPr>
              <w:t xml:space="preserve">b </w:t>
            </w:r>
            <w:r>
              <w:rPr>
                <w:bCs/>
              </w:rPr>
              <w:t xml:space="preserve">  </w:t>
            </w:r>
            <w:r w:rsidR="0036368A" w:rsidRPr="00197857">
              <w:rPr>
                <w:b/>
                <w:bCs/>
              </w:rPr>
              <w:t>Arrangements for assessing &amp; reviewing pupils’ progress towards outcomes, including opportunities available to work with parents &amp; pupils as part of this assessment and review</w:t>
            </w:r>
          </w:p>
          <w:p w14:paraId="198AE409" w14:textId="53F4342F" w:rsidR="00946662" w:rsidRPr="008E4D5F" w:rsidRDefault="002B026D" w:rsidP="0036368A">
            <w:pPr>
              <w:jc w:val="both"/>
            </w:pPr>
            <w:r>
              <w:rPr>
                <w:noProof/>
                <w:lang w:eastAsia="en-GB"/>
              </w:rPr>
              <mc:AlternateContent>
                <mc:Choice Requires="wpg">
                  <w:drawing>
                    <wp:inline distT="0" distB="0" distL="0" distR="0" wp14:anchorId="34C43CFA" wp14:editId="15D2C757">
                      <wp:extent cx="1367624" cy="552616"/>
                      <wp:effectExtent l="0" t="0" r="4445" b="0"/>
                      <wp:docPr id="11" name="Group 11"/>
                      <wp:cNvGraphicFramePr/>
                      <a:graphic xmlns:a="http://schemas.openxmlformats.org/drawingml/2006/main">
                        <a:graphicData uri="http://schemas.microsoft.com/office/word/2010/wordprocessingGroup">
                          <wpg:wgp>
                            <wpg:cNvGrpSpPr/>
                            <wpg:grpSpPr>
                              <a:xfrm>
                                <a:off x="0" y="0"/>
                                <a:ext cx="1367624" cy="552616"/>
                                <a:chOff x="0" y="0"/>
                                <a:chExt cx="4381500" cy="2486660"/>
                              </a:xfrm>
                            </wpg:grpSpPr>
                            <pic:pic xmlns:pic="http://schemas.openxmlformats.org/drawingml/2006/picture">
                              <pic:nvPicPr>
                                <pic:cNvPr id="8" name="Picture 8"/>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37"/>
                                    </a:ext>
                                  </a:extLst>
                                </a:blip>
                                <a:stretch>
                                  <a:fillRect/>
                                </a:stretch>
                              </pic:blipFill>
                              <pic:spPr>
                                <a:xfrm>
                                  <a:off x="0" y="0"/>
                                  <a:ext cx="4381500" cy="2143125"/>
                                </a:xfrm>
                                <a:prstGeom prst="rect">
                                  <a:avLst/>
                                </a:prstGeom>
                              </pic:spPr>
                            </pic:pic>
                            <wps:wsp>
                              <wps:cNvPr id="9" name="Text Box 9"/>
                              <wps:cNvSpPr txBox="1"/>
                              <wps:spPr>
                                <a:xfrm>
                                  <a:off x="0" y="2143125"/>
                                  <a:ext cx="4381500" cy="343535"/>
                                </a:xfrm>
                                <a:prstGeom prst="rect">
                                  <a:avLst/>
                                </a:prstGeom>
                                <a:solidFill>
                                  <a:prstClr val="white"/>
                                </a:solidFill>
                                <a:ln>
                                  <a:noFill/>
                                </a:ln>
                              </wps:spPr>
                              <wps:txbx>
                                <w:txbxContent>
                                  <w:p w14:paraId="4FFEB849" w14:textId="6C2FFF07" w:rsidR="002B026D" w:rsidRPr="002B026D" w:rsidRDefault="00604F5E">
                                    <w:pPr>
                                      <w:rPr>
                                        <w:sz w:val="18"/>
                                        <w:szCs w:val="18"/>
                                      </w:rPr>
                                    </w:pPr>
                                    <w:hyperlink r:id="rId38" w:history="1">
                                      <w:r w:rsidR="002B026D" w:rsidRPr="002B026D">
                                        <w:rPr>
                                          <w:rStyle w:val="Hyperlink"/>
                                          <w:sz w:val="18"/>
                                          <w:szCs w:val="18"/>
                                        </w:rPr>
                                        <w:t>This Photo</w:t>
                                      </w:r>
                                    </w:hyperlink>
                                    <w:r w:rsidR="002B026D" w:rsidRPr="002B026D">
                                      <w:rPr>
                                        <w:sz w:val="18"/>
                                        <w:szCs w:val="18"/>
                                      </w:rPr>
                                      <w:t xml:space="preserve"> by Unknown Author is licensed under </w:t>
                                    </w:r>
                                    <w:hyperlink r:id="rId39" w:history="1">
                                      <w:r w:rsidR="002B026D" w:rsidRPr="002B026D">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C43CFA" id="Group 11" o:spid="_x0000_s1035" style="width:107.7pt;height:43.5pt;mso-position-horizontal-relative:char;mso-position-vertical-relative:line" coordsize="43815,24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">
                      <v:shape id="Picture 8" o:spid="_x0000_s1036" type="#_x0000_t75" style="position:absolute;width:43815;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">
                        <v:imagedata r:id="rId40" o:title=""/>
                        <v:path arrowok="t"/>
                      </v:shape>
                      <v:shape id="Text Box 9" o:spid="_x0000_s1037" type="#_x0000_t202" style="position:absolute;top:21431;width:438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FFEB849" w14:textId="6C2FFF07" w:rsidR="002B026D" w:rsidRPr="002B026D" w:rsidRDefault="00604F5E">
                              <w:pPr>
                                <w:rPr>
                                  <w:sz w:val="18"/>
                                  <w:szCs w:val="18"/>
                                </w:rPr>
                              </w:pPr>
                              <w:hyperlink r:id="rId41" w:history="1">
                                <w:r w:rsidR="002B026D" w:rsidRPr="002B026D">
                                  <w:rPr>
                                    <w:rStyle w:val="Hyperlink"/>
                                    <w:sz w:val="18"/>
                                    <w:szCs w:val="18"/>
                                  </w:rPr>
                                  <w:t>This Photo</w:t>
                                </w:r>
                              </w:hyperlink>
                              <w:r w:rsidR="002B026D" w:rsidRPr="002B026D">
                                <w:rPr>
                                  <w:sz w:val="18"/>
                                  <w:szCs w:val="18"/>
                                </w:rPr>
                                <w:t xml:space="preserve"> by Unknown Author is licensed under </w:t>
                              </w:r>
                              <w:hyperlink r:id="rId42" w:history="1">
                                <w:r w:rsidR="002B026D" w:rsidRPr="002B026D">
                                  <w:rPr>
                                    <w:rStyle w:val="Hyperlink"/>
                                    <w:sz w:val="18"/>
                                    <w:szCs w:val="18"/>
                                  </w:rPr>
                                  <w:t>CC BY-NC-SA</w:t>
                                </w:r>
                              </w:hyperlink>
                            </w:p>
                          </w:txbxContent>
                        </v:textbox>
                      </v:shape>
                      <w10:anchorlock/>
                    </v:group>
                  </w:pict>
                </mc:Fallback>
              </mc:AlternateContent>
            </w:r>
          </w:p>
        </w:tc>
        <w:tc>
          <w:tcPr>
            <w:tcW w:w="10125" w:type="dxa"/>
          </w:tcPr>
          <w:p w14:paraId="572AB8A2" w14:textId="1B64D8DE" w:rsidR="002828C2" w:rsidRPr="00A1372E" w:rsidRDefault="002828C2" w:rsidP="002828C2">
            <w:r w:rsidRPr="00A1372E">
              <w:rPr>
                <w:bCs/>
              </w:rPr>
              <w:t>These arrangements include:</w:t>
            </w:r>
          </w:p>
          <w:p w14:paraId="1CF9F28D" w14:textId="6F7725B4" w:rsidR="008400C8" w:rsidRPr="00A1372E" w:rsidRDefault="00217CC4" w:rsidP="000E6659">
            <w:pPr>
              <w:pStyle w:val="ListParagraph"/>
              <w:numPr>
                <w:ilvl w:val="0"/>
                <w:numId w:val="11"/>
              </w:numPr>
            </w:pPr>
            <w:r>
              <w:rPr>
                <w:bCs/>
              </w:rPr>
              <w:t>D</w:t>
            </w:r>
            <w:r w:rsidR="008E7CE5" w:rsidRPr="000E6659">
              <w:rPr>
                <w:bCs/>
              </w:rPr>
              <w:t>ata tracking for pupil progress</w:t>
            </w:r>
            <w:r w:rsidR="002828C2" w:rsidRPr="000E6659">
              <w:rPr>
                <w:bCs/>
              </w:rPr>
              <w:t xml:space="preserve"> using schools tracking system</w:t>
            </w:r>
          </w:p>
          <w:p w14:paraId="43184067" w14:textId="7990E82C" w:rsidR="002828C2" w:rsidRPr="00A1372E" w:rsidRDefault="00217CC4" w:rsidP="000E6659">
            <w:pPr>
              <w:pStyle w:val="ListParagraph"/>
              <w:numPr>
                <w:ilvl w:val="0"/>
                <w:numId w:val="11"/>
              </w:numPr>
            </w:pPr>
            <w:r>
              <w:t>T</w:t>
            </w:r>
            <w:r w:rsidR="002828C2" w:rsidRPr="00A1372E">
              <w:t xml:space="preserve">ermly </w:t>
            </w:r>
            <w:r w:rsidR="00A1372E" w:rsidRPr="00A1372E">
              <w:t>meetings with staff and SENDCo</w:t>
            </w:r>
          </w:p>
          <w:p w14:paraId="3BDABA94" w14:textId="10AD0DF7" w:rsidR="008400C8" w:rsidRPr="00A1372E" w:rsidRDefault="00A64652" w:rsidP="000E6659">
            <w:pPr>
              <w:pStyle w:val="ListParagraph"/>
              <w:numPr>
                <w:ilvl w:val="0"/>
                <w:numId w:val="11"/>
              </w:numPr>
            </w:pPr>
            <w:r>
              <w:rPr>
                <w:bCs/>
              </w:rPr>
              <w:t xml:space="preserve">My </w:t>
            </w:r>
            <w:r w:rsidR="00217CC4">
              <w:rPr>
                <w:bCs/>
              </w:rPr>
              <w:t>S</w:t>
            </w:r>
            <w:r w:rsidR="008E7CE5" w:rsidRPr="000E6659">
              <w:rPr>
                <w:bCs/>
              </w:rPr>
              <w:t>upport plan and ECHP reviews</w:t>
            </w:r>
          </w:p>
          <w:p w14:paraId="513491D0" w14:textId="7FE47B14" w:rsidR="008400C8" w:rsidRPr="00A1372E" w:rsidRDefault="00217CC4" w:rsidP="000E6659">
            <w:pPr>
              <w:pStyle w:val="ListParagraph"/>
              <w:numPr>
                <w:ilvl w:val="0"/>
                <w:numId w:val="11"/>
              </w:numPr>
            </w:pPr>
            <w:r>
              <w:rPr>
                <w:bCs/>
              </w:rPr>
              <w:t>O</w:t>
            </w:r>
            <w:r w:rsidR="008E7CE5" w:rsidRPr="000E6659">
              <w:rPr>
                <w:bCs/>
              </w:rPr>
              <w:t>bservations and follow up</w:t>
            </w:r>
            <w:r w:rsidR="00A1372E" w:rsidRPr="000E6659">
              <w:rPr>
                <w:bCs/>
              </w:rPr>
              <w:t xml:space="preserve"> with teaching staff</w:t>
            </w:r>
          </w:p>
          <w:p w14:paraId="4D424944" w14:textId="77777777" w:rsidR="00946662" w:rsidRDefault="00217CC4" w:rsidP="000E6659">
            <w:pPr>
              <w:pStyle w:val="ListParagraph"/>
              <w:numPr>
                <w:ilvl w:val="0"/>
                <w:numId w:val="11"/>
              </w:numPr>
            </w:pPr>
            <w:r>
              <w:t>D</w:t>
            </w:r>
            <w:r w:rsidR="00732939" w:rsidRPr="00732939">
              <w:t>iscussion with parents about pupil’s next steps in their development and learning.</w:t>
            </w:r>
          </w:p>
          <w:p w14:paraId="005AF3DB" w14:textId="36073328" w:rsidR="00EE6F17" w:rsidRPr="00732939" w:rsidRDefault="00EE6F17" w:rsidP="00EE6F17">
            <w:pPr>
              <w:pStyle w:val="ListParagraph"/>
            </w:pPr>
          </w:p>
        </w:tc>
      </w:tr>
      <w:tr w:rsidR="00946662" w14:paraId="76B111F7" w14:textId="77777777" w:rsidTr="00946662">
        <w:tc>
          <w:tcPr>
            <w:tcW w:w="3823" w:type="dxa"/>
          </w:tcPr>
          <w:p w14:paraId="7EB8ABEE" w14:textId="276A59E3" w:rsidR="0036368A" w:rsidRPr="00EE6F17" w:rsidRDefault="00D61A99" w:rsidP="0036368A">
            <w:pPr>
              <w:rPr>
                <w:b/>
                <w:bCs/>
              </w:rPr>
            </w:pPr>
            <w:r w:rsidRPr="00EE6F17">
              <w:rPr>
                <w:b/>
                <w:noProof/>
                <w:lang w:eastAsia="en-GB"/>
              </w:rPr>
              <w:drawing>
                <wp:anchor distT="0" distB="0" distL="114300" distR="114300" simplePos="0" relativeHeight="251661312" behindDoc="1" locked="0" layoutInCell="1" allowOverlap="1" wp14:anchorId="4EBBB706" wp14:editId="52361C29">
                  <wp:simplePos x="0" y="0"/>
                  <wp:positionH relativeFrom="column">
                    <wp:posOffset>1303655</wp:posOffset>
                  </wp:positionH>
                  <wp:positionV relativeFrom="paragraph">
                    <wp:posOffset>227965</wp:posOffset>
                  </wp:positionV>
                  <wp:extent cx="894080" cy="846455"/>
                  <wp:effectExtent l="0" t="0" r="1270" b="0"/>
                  <wp:wrapTight wrapText="bothSides">
                    <wp:wrapPolygon edited="0">
                      <wp:start x="0" y="0"/>
                      <wp:lineTo x="0" y="20903"/>
                      <wp:lineTo x="21170" y="20903"/>
                      <wp:lineTo x="21170"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3">
                            <a:extLst>
                              <a:ext uri="{28A0092B-C50C-407E-A947-70E740481C1C}">
                                <a14:useLocalDpi xmlns:a14="http://schemas.microsoft.com/office/drawing/2010/main" val="0"/>
                              </a:ext>
                            </a:extLst>
                          </a:blip>
                          <a:stretch>
                            <a:fillRect/>
                          </a:stretch>
                        </pic:blipFill>
                        <pic:spPr>
                          <a:xfrm>
                            <a:off x="0" y="0"/>
                            <a:ext cx="894080" cy="846455"/>
                          </a:xfrm>
                          <a:prstGeom prst="rect">
                            <a:avLst/>
                          </a:prstGeom>
                        </pic:spPr>
                      </pic:pic>
                    </a:graphicData>
                  </a:graphic>
                  <wp14:sizeRelH relativeFrom="margin">
                    <wp14:pctWidth>0</wp14:pctWidth>
                  </wp14:sizeRelH>
                  <wp14:sizeRelV relativeFrom="margin">
                    <wp14:pctHeight>0</wp14:pctHeight>
                  </wp14:sizeRelV>
                </wp:anchor>
              </w:drawing>
            </w:r>
            <w:r w:rsidR="00EE6F17">
              <w:rPr>
                <w:b/>
                <w:bCs/>
              </w:rPr>
              <w:t>3</w:t>
            </w:r>
            <w:r w:rsidR="0036368A" w:rsidRPr="00EE6F17">
              <w:rPr>
                <w:b/>
                <w:bCs/>
              </w:rPr>
              <w:t xml:space="preserve"> </w:t>
            </w:r>
            <w:r w:rsidR="00EE6F17">
              <w:rPr>
                <w:b/>
                <w:bCs/>
              </w:rPr>
              <w:t xml:space="preserve">  </w:t>
            </w:r>
            <w:r w:rsidR="0036368A" w:rsidRPr="00EE6F17">
              <w:rPr>
                <w:b/>
                <w:bCs/>
              </w:rPr>
              <w:t>The school’s approach to teaching pupils with SEND</w:t>
            </w:r>
            <w:r w:rsidR="00675C1B" w:rsidRPr="00EE6F17">
              <w:rPr>
                <w:b/>
                <w:bCs/>
              </w:rPr>
              <w:t xml:space="preserve">, with adaptations </w:t>
            </w:r>
            <w:r w:rsidR="001E1474" w:rsidRPr="00EE6F17">
              <w:rPr>
                <w:b/>
                <w:bCs/>
              </w:rPr>
              <w:t>to curriculum and environment.</w:t>
            </w:r>
          </w:p>
          <w:p w14:paraId="210C825C" w14:textId="60EDAD34" w:rsidR="00D61A99" w:rsidRPr="00EE6F17" w:rsidRDefault="00D61A99" w:rsidP="0036368A">
            <w:pPr>
              <w:rPr>
                <w:b/>
              </w:rPr>
            </w:pPr>
          </w:p>
          <w:p w14:paraId="76C07FF5" w14:textId="6C13F455" w:rsidR="00946662" w:rsidRPr="00EE6F17" w:rsidRDefault="00946662" w:rsidP="0036368A">
            <w:pPr>
              <w:rPr>
                <w:b/>
                <w:u w:val="single"/>
              </w:rPr>
            </w:pPr>
          </w:p>
        </w:tc>
        <w:tc>
          <w:tcPr>
            <w:tcW w:w="10125" w:type="dxa"/>
          </w:tcPr>
          <w:p w14:paraId="156113DE" w14:textId="1E76CD1C" w:rsidR="00F946B5" w:rsidRPr="00F946B5" w:rsidRDefault="00F946B5" w:rsidP="00F946B5">
            <w:r w:rsidRPr="00F946B5">
              <w:rPr>
                <w:bCs/>
              </w:rPr>
              <w:t>Provision</w:t>
            </w:r>
            <w:r w:rsidR="000F0028">
              <w:rPr>
                <w:bCs/>
              </w:rPr>
              <w:t xml:space="preserve"> and adaptations</w:t>
            </w:r>
            <w:r w:rsidRPr="00F946B5">
              <w:rPr>
                <w:bCs/>
              </w:rPr>
              <w:t xml:space="preserve"> for pupils </w:t>
            </w:r>
            <w:r>
              <w:rPr>
                <w:bCs/>
              </w:rPr>
              <w:t xml:space="preserve">with SEND </w:t>
            </w:r>
            <w:r w:rsidR="000F0028">
              <w:rPr>
                <w:bCs/>
              </w:rPr>
              <w:t xml:space="preserve">may </w:t>
            </w:r>
            <w:r w:rsidRPr="00F946B5">
              <w:rPr>
                <w:bCs/>
              </w:rPr>
              <w:t>include:</w:t>
            </w:r>
          </w:p>
          <w:p w14:paraId="4843E378" w14:textId="10D0309B" w:rsidR="008400C8" w:rsidRPr="00F946B5" w:rsidRDefault="008E7CE5" w:rsidP="00F946B5">
            <w:pPr>
              <w:numPr>
                <w:ilvl w:val="0"/>
                <w:numId w:val="5"/>
              </w:numPr>
            </w:pPr>
            <w:r w:rsidRPr="00F946B5">
              <w:rPr>
                <w:bCs/>
              </w:rPr>
              <w:t>Quality first teaching, with appropriate differentiation</w:t>
            </w:r>
            <w:r w:rsidR="00A36651">
              <w:rPr>
                <w:bCs/>
              </w:rPr>
              <w:t xml:space="preserve"> of resources and </w:t>
            </w:r>
            <w:r w:rsidR="00ED4774">
              <w:rPr>
                <w:bCs/>
              </w:rPr>
              <w:t>teaching styles</w:t>
            </w:r>
          </w:p>
          <w:p w14:paraId="6F7A58CB" w14:textId="3C8E243C" w:rsidR="008400C8" w:rsidRPr="00F946B5" w:rsidRDefault="008E7CE5" w:rsidP="00F946B5">
            <w:pPr>
              <w:numPr>
                <w:ilvl w:val="0"/>
                <w:numId w:val="5"/>
              </w:numPr>
            </w:pPr>
            <w:r w:rsidRPr="00F946B5">
              <w:rPr>
                <w:bCs/>
              </w:rPr>
              <w:t>Extra adult support in classrooms where</w:t>
            </w:r>
            <w:r w:rsidR="006A79D4">
              <w:rPr>
                <w:bCs/>
              </w:rPr>
              <w:t xml:space="preserve">/when </w:t>
            </w:r>
            <w:r w:rsidRPr="00F946B5">
              <w:rPr>
                <w:bCs/>
              </w:rPr>
              <w:t>appropriate</w:t>
            </w:r>
          </w:p>
          <w:p w14:paraId="43AD5AA8" w14:textId="1BE1D915" w:rsidR="008400C8" w:rsidRPr="00F946B5" w:rsidRDefault="008E7CE5" w:rsidP="00A36651">
            <w:pPr>
              <w:numPr>
                <w:ilvl w:val="0"/>
                <w:numId w:val="5"/>
              </w:numPr>
            </w:pPr>
            <w:r w:rsidRPr="00F946B5">
              <w:rPr>
                <w:bCs/>
              </w:rPr>
              <w:t xml:space="preserve">Reduced class sizes </w:t>
            </w:r>
            <w:r w:rsidR="00FC43DC">
              <w:rPr>
                <w:bCs/>
              </w:rPr>
              <w:t xml:space="preserve">and groupings that target </w:t>
            </w:r>
            <w:r w:rsidR="00A36651">
              <w:rPr>
                <w:bCs/>
              </w:rPr>
              <w:t xml:space="preserve">specific levels of progress, </w:t>
            </w:r>
            <w:r w:rsidRPr="00F946B5">
              <w:rPr>
                <w:bCs/>
              </w:rPr>
              <w:t xml:space="preserve">where </w:t>
            </w:r>
            <w:r w:rsidR="00A36651" w:rsidRPr="00F946B5">
              <w:rPr>
                <w:bCs/>
              </w:rPr>
              <w:t>appropri</w:t>
            </w:r>
            <w:r w:rsidR="00A36651">
              <w:rPr>
                <w:bCs/>
              </w:rPr>
              <w:t>ate</w:t>
            </w:r>
          </w:p>
          <w:p w14:paraId="6C7BC30F" w14:textId="619BADDF" w:rsidR="008400C8" w:rsidRPr="00ED4774" w:rsidRDefault="008E7CE5" w:rsidP="00F946B5">
            <w:pPr>
              <w:numPr>
                <w:ilvl w:val="0"/>
                <w:numId w:val="5"/>
              </w:numPr>
            </w:pPr>
            <w:r w:rsidRPr="00ED4774">
              <w:rPr>
                <w:bCs/>
              </w:rPr>
              <w:t>Personalised provision through time limited programmes</w:t>
            </w:r>
          </w:p>
          <w:p w14:paraId="7F6FFE61" w14:textId="4933C1B9" w:rsidR="008400C8" w:rsidRPr="00ED4774" w:rsidRDefault="008E7CE5" w:rsidP="00ED4774">
            <w:pPr>
              <w:numPr>
                <w:ilvl w:val="0"/>
                <w:numId w:val="5"/>
              </w:numPr>
            </w:pPr>
            <w:r w:rsidRPr="00ED4774">
              <w:rPr>
                <w:bCs/>
              </w:rPr>
              <w:t>Personalised provision through adapted resources and interventions</w:t>
            </w:r>
          </w:p>
          <w:p w14:paraId="067EC9E6" w14:textId="66E37849" w:rsidR="008400C8" w:rsidRPr="00ED4774" w:rsidRDefault="00217CC4" w:rsidP="000F0028">
            <w:pPr>
              <w:numPr>
                <w:ilvl w:val="0"/>
                <w:numId w:val="5"/>
              </w:numPr>
            </w:pPr>
            <w:r>
              <w:rPr>
                <w:bCs/>
              </w:rPr>
              <w:t>A</w:t>
            </w:r>
            <w:r w:rsidR="008E7CE5" w:rsidRPr="00ED4774">
              <w:rPr>
                <w:bCs/>
              </w:rPr>
              <w:t>ppropriate choices of texts and topics to suit the learner</w:t>
            </w:r>
          </w:p>
          <w:p w14:paraId="28831D8F" w14:textId="3C67A406" w:rsidR="008400C8" w:rsidRPr="00ED4774" w:rsidRDefault="00217CC4" w:rsidP="00ED4774">
            <w:pPr>
              <w:numPr>
                <w:ilvl w:val="0"/>
                <w:numId w:val="5"/>
              </w:numPr>
            </w:pPr>
            <w:r>
              <w:rPr>
                <w:bCs/>
              </w:rPr>
              <w:t>A</w:t>
            </w:r>
            <w:r w:rsidR="008E7CE5" w:rsidRPr="00ED4774">
              <w:rPr>
                <w:bCs/>
              </w:rPr>
              <w:t>ccess arrangements for tests and or examinations</w:t>
            </w:r>
            <w:r w:rsidR="00ED4774" w:rsidRPr="00ED4774">
              <w:rPr>
                <w:bCs/>
              </w:rPr>
              <w:t>.</w:t>
            </w:r>
          </w:p>
          <w:p w14:paraId="51F9C96C" w14:textId="77777777" w:rsidR="00946662" w:rsidRPr="00F946B5" w:rsidRDefault="00946662" w:rsidP="00ED4774">
            <w:pPr>
              <w:ind w:left="720"/>
            </w:pPr>
          </w:p>
        </w:tc>
      </w:tr>
      <w:tr w:rsidR="00CF6D3A" w14:paraId="65DD66DC" w14:textId="77777777" w:rsidTr="00946662">
        <w:tc>
          <w:tcPr>
            <w:tcW w:w="3823" w:type="dxa"/>
          </w:tcPr>
          <w:p w14:paraId="5C39648D" w14:textId="5FD7FA7F" w:rsidR="00CF6D3A" w:rsidRPr="0079587B" w:rsidRDefault="00C45B41" w:rsidP="0079587B">
            <w:pPr>
              <w:rPr>
                <w:bCs/>
              </w:rPr>
            </w:pPr>
            <w:r>
              <w:rPr>
                <w:bCs/>
                <w:noProof/>
                <w:lang w:eastAsia="en-GB"/>
              </w:rPr>
              <w:drawing>
                <wp:anchor distT="0" distB="0" distL="114300" distR="114300" simplePos="0" relativeHeight="251662336" behindDoc="1" locked="0" layoutInCell="1" allowOverlap="1" wp14:anchorId="48B3595A" wp14:editId="00E33CA5">
                  <wp:simplePos x="0" y="0"/>
                  <wp:positionH relativeFrom="column">
                    <wp:posOffset>51159</wp:posOffset>
                  </wp:positionH>
                  <wp:positionV relativeFrom="paragraph">
                    <wp:posOffset>383816</wp:posOffset>
                  </wp:positionV>
                  <wp:extent cx="675640" cy="539115"/>
                  <wp:effectExtent l="0" t="0" r="0" b="0"/>
                  <wp:wrapTight wrapText="bothSides">
                    <wp:wrapPolygon edited="0">
                      <wp:start x="0" y="0"/>
                      <wp:lineTo x="0" y="20608"/>
                      <wp:lineTo x="20707" y="20608"/>
                      <wp:lineTo x="207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http%3a%2f%2fwww.publicdomainpictures.net%2fpictures%2f40000%2fnahled%2fstick-figure-family.jpg&amp;ehk=DRoHQhunSgvwVitbatjgiA&amp;r=0&amp;pid=OfficeInsert"/>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75640" cy="539115"/>
                          </a:xfrm>
                          <a:prstGeom prst="rect">
                            <a:avLst/>
                          </a:prstGeom>
                        </pic:spPr>
                      </pic:pic>
                    </a:graphicData>
                  </a:graphic>
                </wp:anchor>
              </w:drawing>
            </w:r>
            <w:r w:rsidR="00783953">
              <w:rPr>
                <w:bCs/>
                <w:i/>
                <w:iCs/>
                <w:lang w:val="en-US"/>
              </w:rPr>
              <w:t xml:space="preserve">4 </w:t>
            </w:r>
            <w:r w:rsidR="00783953" w:rsidRPr="00D3669C">
              <w:rPr>
                <w:b/>
                <w:bCs/>
                <w:iCs/>
                <w:lang w:val="en-US"/>
              </w:rPr>
              <w:t>The arrangements for consulting parents of children with special educational needs about, and involving such parents in, the education of their child.</w:t>
            </w:r>
          </w:p>
        </w:tc>
        <w:tc>
          <w:tcPr>
            <w:tcW w:w="10125" w:type="dxa"/>
          </w:tcPr>
          <w:p w14:paraId="5AD3BCC6" w14:textId="05571DCA" w:rsidR="00EC33CB" w:rsidRDefault="00732939" w:rsidP="00732939">
            <w:pPr>
              <w:rPr>
                <w:bCs/>
              </w:rPr>
            </w:pPr>
            <w:r w:rsidRPr="00A1372E">
              <w:rPr>
                <w:bCs/>
              </w:rPr>
              <w:t>Parents meetings</w:t>
            </w:r>
            <w:r w:rsidR="00EC33CB">
              <w:rPr>
                <w:bCs/>
              </w:rPr>
              <w:t>;</w:t>
            </w:r>
          </w:p>
          <w:p w14:paraId="734659D5" w14:textId="45E6622A" w:rsidR="00732939" w:rsidRPr="00EC33CB" w:rsidRDefault="00217CC4" w:rsidP="000E6659">
            <w:pPr>
              <w:pStyle w:val="ListParagraph"/>
              <w:numPr>
                <w:ilvl w:val="0"/>
                <w:numId w:val="10"/>
              </w:numPr>
            </w:pPr>
            <w:r>
              <w:rPr>
                <w:bCs/>
              </w:rPr>
              <w:t>T</w:t>
            </w:r>
            <w:r w:rsidR="00732939" w:rsidRPr="000E6659">
              <w:rPr>
                <w:bCs/>
              </w:rPr>
              <w:t>ermly additional to parents evening.  These are with your pupil’s teacher and SENDCo if staff or parents request</w:t>
            </w:r>
          </w:p>
          <w:p w14:paraId="41D06EBE" w14:textId="2D3C4723" w:rsidR="00EC33CB" w:rsidRDefault="00EC33CB" w:rsidP="000E6659">
            <w:pPr>
              <w:pStyle w:val="ListParagraph"/>
              <w:numPr>
                <w:ilvl w:val="0"/>
                <w:numId w:val="10"/>
              </w:numPr>
            </w:pPr>
            <w:r>
              <w:t>At EHCP annual reviews or interim reviews if needed</w:t>
            </w:r>
          </w:p>
          <w:p w14:paraId="548006DF" w14:textId="286CE11D" w:rsidR="00D51821" w:rsidRDefault="00D51821" w:rsidP="000E6659">
            <w:pPr>
              <w:pStyle w:val="ListParagraph"/>
              <w:numPr>
                <w:ilvl w:val="0"/>
                <w:numId w:val="10"/>
              </w:numPr>
            </w:pPr>
            <w:r>
              <w:t xml:space="preserve">Meeting with </w:t>
            </w:r>
            <w:r w:rsidR="00D3669C">
              <w:t>school’s Pupil</w:t>
            </w:r>
            <w:r>
              <w:t xml:space="preserve"> support worker</w:t>
            </w:r>
            <w:r w:rsidR="006C4773">
              <w:t xml:space="preserve"> if needed</w:t>
            </w:r>
          </w:p>
          <w:p w14:paraId="38164682" w14:textId="69AE9AC5" w:rsidR="00D3669C" w:rsidRDefault="00D3669C" w:rsidP="000E6659">
            <w:pPr>
              <w:pStyle w:val="ListParagraph"/>
              <w:numPr>
                <w:ilvl w:val="0"/>
                <w:numId w:val="10"/>
              </w:numPr>
            </w:pPr>
            <w:r>
              <w:t>Team around the family meetings if needed for all stakeholders to meet and discuss support needed for the whole family as well as the pupil in school</w:t>
            </w:r>
          </w:p>
          <w:p w14:paraId="1AE47437" w14:textId="18CA079B" w:rsidR="00C737B5" w:rsidRPr="00A1372E" w:rsidRDefault="00C737B5" w:rsidP="000E6659">
            <w:pPr>
              <w:pStyle w:val="ListParagraph"/>
              <w:numPr>
                <w:ilvl w:val="0"/>
                <w:numId w:val="10"/>
              </w:numPr>
            </w:pPr>
            <w:r>
              <w:t xml:space="preserve">Early help </w:t>
            </w:r>
            <w:r w:rsidR="002B3DEB">
              <w:t>meeting with</w:t>
            </w:r>
            <w:r w:rsidR="00B27BAD">
              <w:t xml:space="preserve"> </w:t>
            </w:r>
            <w:r w:rsidR="006B2674">
              <w:t xml:space="preserve">a </w:t>
            </w:r>
            <w:r w:rsidR="00B27BAD">
              <w:t>Bradford council representative</w:t>
            </w:r>
            <w:r w:rsidR="00A64652">
              <w:t xml:space="preserve"> if needed</w:t>
            </w:r>
          </w:p>
          <w:p w14:paraId="20D35129" w14:textId="77777777" w:rsidR="00CF6D3A" w:rsidRDefault="00CF6D3A" w:rsidP="0089791B">
            <w:pPr>
              <w:rPr>
                <w:u w:val="single"/>
              </w:rPr>
            </w:pPr>
          </w:p>
        </w:tc>
      </w:tr>
    </w:tbl>
    <w:p w14:paraId="0E8C81AB" w14:textId="77777777" w:rsidR="00AE5383" w:rsidRDefault="00AE5383"/>
    <w:tbl>
      <w:tblPr>
        <w:tblStyle w:val="TableGrid"/>
        <w:tblW w:w="0" w:type="auto"/>
        <w:tblLook w:val="04A0" w:firstRow="1" w:lastRow="0" w:firstColumn="1" w:lastColumn="0" w:noHBand="0" w:noVBand="1"/>
      </w:tblPr>
      <w:tblGrid>
        <w:gridCol w:w="3823"/>
        <w:gridCol w:w="10125"/>
      </w:tblGrid>
      <w:tr w:rsidR="00CF6D3A" w14:paraId="5A47C522" w14:textId="77777777" w:rsidTr="00946662">
        <w:tc>
          <w:tcPr>
            <w:tcW w:w="3823" w:type="dxa"/>
          </w:tcPr>
          <w:p w14:paraId="469C81CA" w14:textId="7669F7FC" w:rsidR="006C39D3" w:rsidRDefault="006C39D3" w:rsidP="006C39D3">
            <w:pPr>
              <w:rPr>
                <w:bCs/>
              </w:rPr>
            </w:pPr>
            <w:r>
              <w:rPr>
                <w:bCs/>
              </w:rPr>
              <w:t>5</w:t>
            </w:r>
            <w:r w:rsidRPr="0079587B">
              <w:rPr>
                <w:bCs/>
              </w:rPr>
              <w:t xml:space="preserve"> </w:t>
            </w:r>
            <w:r w:rsidRPr="00AE5383">
              <w:rPr>
                <w:b/>
                <w:bCs/>
              </w:rPr>
              <w:t>Support that is available for improving the social emotional and mental health of pupils with special educational needs</w:t>
            </w:r>
          </w:p>
          <w:p w14:paraId="32939BA2" w14:textId="23618935" w:rsidR="006C39D3" w:rsidRPr="0079587B" w:rsidRDefault="00587554" w:rsidP="006C39D3">
            <w:r>
              <w:rPr>
                <w:noProof/>
                <w:lang w:eastAsia="en-GB"/>
              </w:rPr>
              <w:lastRenderedPageBreak/>
              <w:drawing>
                <wp:anchor distT="0" distB="0" distL="114300" distR="114300" simplePos="0" relativeHeight="251666432" behindDoc="1" locked="0" layoutInCell="1" allowOverlap="1" wp14:anchorId="30760EC8" wp14:editId="289A4110">
                  <wp:simplePos x="0" y="0"/>
                  <wp:positionH relativeFrom="column">
                    <wp:posOffset>1331402</wp:posOffset>
                  </wp:positionH>
                  <wp:positionV relativeFrom="paragraph">
                    <wp:posOffset>420480</wp:posOffset>
                  </wp:positionV>
                  <wp:extent cx="1072985" cy="1066811"/>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46"/>
                              </a:ext>
                            </a:extLst>
                          </a:blip>
                          <a:stretch>
                            <a:fillRect/>
                          </a:stretch>
                        </pic:blipFill>
                        <pic:spPr>
                          <a:xfrm>
                            <a:off x="0" y="0"/>
                            <a:ext cx="1072985" cy="1066811"/>
                          </a:xfrm>
                          <a:prstGeom prst="rect">
                            <a:avLst/>
                          </a:prstGeom>
                        </pic:spPr>
                      </pic:pic>
                    </a:graphicData>
                  </a:graphic>
                  <wp14:sizeRelH relativeFrom="margin">
                    <wp14:pctWidth>0</wp14:pctWidth>
                  </wp14:sizeRelH>
                  <wp14:sizeRelV relativeFrom="margin">
                    <wp14:pctHeight>0</wp14:pctHeight>
                  </wp14:sizeRelV>
                </wp:anchor>
              </w:drawing>
            </w:r>
          </w:p>
          <w:p w14:paraId="153ED918" w14:textId="2BF3516A" w:rsidR="00CF6D3A" w:rsidRPr="0079587B" w:rsidRDefault="00AE5383" w:rsidP="0079587B">
            <w:pPr>
              <w:rPr>
                <w:bCs/>
              </w:rPr>
            </w:pPr>
            <w:r w:rsidRPr="00F03E4B">
              <w:rPr>
                <w:noProof/>
                <w:u w:val="single"/>
                <w:lang w:eastAsia="en-GB"/>
              </w:rPr>
              <w:drawing>
                <wp:inline distT="0" distB="0" distL="0" distR="0" wp14:anchorId="308723CE" wp14:editId="1FDF7607">
                  <wp:extent cx="1271657" cy="852420"/>
                  <wp:effectExtent l="0" t="0" r="5080" b="5080"/>
                  <wp:docPr id="7" name="Picture 3" descr="A close up of a sign&#10;&#10;Description generated with high confidence">
                    <a:extLst xmlns:a="http://schemas.openxmlformats.org/drawingml/2006/main">
                      <a:ext uri="{FF2B5EF4-FFF2-40B4-BE49-F238E27FC236}">
                        <a16:creationId xmlns:a16="http://schemas.microsoft.com/office/drawing/2014/main" id="{EF1AB9DD-BAA1-416B-8C67-779C8C152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generated with high confidence">
                            <a:extLst>
                              <a:ext uri="{FF2B5EF4-FFF2-40B4-BE49-F238E27FC236}">
                                <a16:creationId xmlns:a16="http://schemas.microsoft.com/office/drawing/2014/main" id="{EF1AB9DD-BAA1-416B-8C67-779C8C152D69}"/>
                              </a:ext>
                            </a:extLst>
                          </pic:cNvPr>
                          <pic:cNvPicPr>
                            <a:picLocks noChangeAspect="1"/>
                          </pic:cNvPicPr>
                        </pic:nvPicPr>
                        <pic:blipFill>
                          <a:blip r:embed="rId47"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48"/>
                              </a:ext>
                            </a:extLst>
                          </a:blip>
                          <a:stretch>
                            <a:fillRect/>
                          </a:stretch>
                        </pic:blipFill>
                        <pic:spPr>
                          <a:xfrm>
                            <a:off x="0" y="0"/>
                            <a:ext cx="1293175" cy="866844"/>
                          </a:xfrm>
                          <a:prstGeom prst="rect">
                            <a:avLst/>
                          </a:prstGeom>
                        </pic:spPr>
                      </pic:pic>
                    </a:graphicData>
                  </a:graphic>
                </wp:inline>
              </w:drawing>
            </w:r>
          </w:p>
        </w:tc>
        <w:tc>
          <w:tcPr>
            <w:tcW w:w="10125" w:type="dxa"/>
          </w:tcPr>
          <w:p w14:paraId="5366043D" w14:textId="57606A5A" w:rsidR="00650EB1" w:rsidRPr="00650EB1" w:rsidRDefault="00650EB1" w:rsidP="00650EB1">
            <w:r w:rsidRPr="00650EB1">
              <w:rPr>
                <w:bCs/>
              </w:rPr>
              <w:t>Pupils are well supported by:</w:t>
            </w:r>
          </w:p>
          <w:p w14:paraId="0BBD69C3" w14:textId="1BAF4A60" w:rsidR="008400C8" w:rsidRPr="00650EB1" w:rsidRDefault="008E7CE5" w:rsidP="00650EB1">
            <w:pPr>
              <w:numPr>
                <w:ilvl w:val="0"/>
                <w:numId w:val="12"/>
              </w:numPr>
            </w:pPr>
            <w:r w:rsidRPr="00650EB1">
              <w:rPr>
                <w:bCs/>
              </w:rPr>
              <w:t>A strong focus on safeguarding and close liaison with the</w:t>
            </w:r>
            <w:r w:rsidR="006D189F">
              <w:rPr>
                <w:bCs/>
              </w:rPr>
              <w:t>ir class teacher/support/SENDCo</w:t>
            </w:r>
            <w:r w:rsidRPr="00650EB1">
              <w:rPr>
                <w:bCs/>
              </w:rPr>
              <w:t>.</w:t>
            </w:r>
          </w:p>
          <w:p w14:paraId="7C8F09E5" w14:textId="77777777" w:rsidR="008400C8" w:rsidRPr="00650EB1" w:rsidRDefault="008E7CE5" w:rsidP="00650EB1">
            <w:pPr>
              <w:numPr>
                <w:ilvl w:val="0"/>
                <w:numId w:val="12"/>
              </w:numPr>
            </w:pPr>
            <w:r w:rsidRPr="00650EB1">
              <w:rPr>
                <w:bCs/>
              </w:rPr>
              <w:t>An anti-bullying policy that is supported by a specialist trained member of staff.</w:t>
            </w:r>
          </w:p>
          <w:p w14:paraId="167B8EE7" w14:textId="431F7853" w:rsidR="008400C8" w:rsidRPr="00650EB1" w:rsidRDefault="008E7CE5" w:rsidP="00650EB1">
            <w:pPr>
              <w:numPr>
                <w:ilvl w:val="0"/>
                <w:numId w:val="12"/>
              </w:numPr>
            </w:pPr>
            <w:r w:rsidRPr="00650EB1">
              <w:rPr>
                <w:bCs/>
              </w:rPr>
              <w:t>Regular interventions on Cyberbullying and other areas relating to individual emotional and or mental health needs</w:t>
            </w:r>
          </w:p>
          <w:p w14:paraId="1D25FF60" w14:textId="72874CC2" w:rsidR="008400C8" w:rsidRPr="00650EB1" w:rsidRDefault="008E7CE5" w:rsidP="00650EB1">
            <w:pPr>
              <w:numPr>
                <w:ilvl w:val="0"/>
                <w:numId w:val="12"/>
              </w:numPr>
            </w:pPr>
            <w:r w:rsidRPr="00650EB1">
              <w:rPr>
                <w:bCs/>
              </w:rPr>
              <w:t>A social</w:t>
            </w:r>
            <w:r w:rsidR="006D189F">
              <w:rPr>
                <w:bCs/>
              </w:rPr>
              <w:t xml:space="preserve">, </w:t>
            </w:r>
            <w:r w:rsidRPr="00650EB1">
              <w:rPr>
                <w:bCs/>
              </w:rPr>
              <w:t xml:space="preserve">emotional and mental health support that provides programmes such as </w:t>
            </w:r>
            <w:r w:rsidR="00906126">
              <w:rPr>
                <w:bCs/>
              </w:rPr>
              <w:t xml:space="preserve">small </w:t>
            </w:r>
            <w:r w:rsidRPr="00650EB1">
              <w:rPr>
                <w:bCs/>
              </w:rPr>
              <w:t>nurture groups</w:t>
            </w:r>
            <w:r w:rsidR="00906126">
              <w:rPr>
                <w:bCs/>
              </w:rPr>
              <w:t xml:space="preserve">, </w:t>
            </w:r>
            <w:r w:rsidRPr="00650EB1">
              <w:rPr>
                <w:bCs/>
              </w:rPr>
              <w:t>anger management, self</w:t>
            </w:r>
            <w:r w:rsidR="00906126">
              <w:rPr>
                <w:bCs/>
              </w:rPr>
              <w:t>-</w:t>
            </w:r>
            <w:r w:rsidRPr="00650EB1">
              <w:rPr>
                <w:bCs/>
              </w:rPr>
              <w:t xml:space="preserve">esteem building, resilience, perseverance, grief etc. </w:t>
            </w:r>
          </w:p>
          <w:p w14:paraId="29CC2930" w14:textId="2B5195D8" w:rsidR="008400C8" w:rsidRPr="00650EB1" w:rsidRDefault="008E7CE5" w:rsidP="00A64652">
            <w:pPr>
              <w:numPr>
                <w:ilvl w:val="0"/>
                <w:numId w:val="12"/>
              </w:numPr>
            </w:pPr>
            <w:r w:rsidRPr="00650EB1">
              <w:rPr>
                <w:bCs/>
              </w:rPr>
              <w:t>Targeted support for individual pupils</w:t>
            </w:r>
          </w:p>
          <w:p w14:paraId="0C8D113D" w14:textId="2ABC99BE" w:rsidR="008400C8" w:rsidRPr="00650EB1" w:rsidRDefault="00906126" w:rsidP="00906126">
            <w:pPr>
              <w:numPr>
                <w:ilvl w:val="0"/>
                <w:numId w:val="12"/>
              </w:numPr>
            </w:pPr>
            <w:proofErr w:type="spellStart"/>
            <w:r>
              <w:t>Jenby’s</w:t>
            </w:r>
            <w:proofErr w:type="spellEnd"/>
            <w:r>
              <w:t xml:space="preserve"> support programme</w:t>
            </w:r>
          </w:p>
          <w:p w14:paraId="1ADAFB92" w14:textId="77777777" w:rsidR="008400C8" w:rsidRPr="00650EB1" w:rsidRDefault="008E7CE5" w:rsidP="00650EB1">
            <w:pPr>
              <w:numPr>
                <w:ilvl w:val="0"/>
                <w:numId w:val="12"/>
              </w:numPr>
            </w:pPr>
            <w:r w:rsidRPr="00650EB1">
              <w:rPr>
                <w:bCs/>
              </w:rPr>
              <w:t>School Council</w:t>
            </w:r>
          </w:p>
          <w:p w14:paraId="5DF1E289" w14:textId="4F0B2F6A" w:rsidR="008400C8" w:rsidRPr="00650EB1" w:rsidRDefault="008E7CE5" w:rsidP="00650EB1">
            <w:pPr>
              <w:numPr>
                <w:ilvl w:val="0"/>
                <w:numId w:val="12"/>
              </w:numPr>
            </w:pPr>
            <w:r w:rsidRPr="00650EB1">
              <w:rPr>
                <w:bCs/>
              </w:rPr>
              <w:t>Pupil Voice</w:t>
            </w:r>
            <w:r w:rsidR="00906126">
              <w:rPr>
                <w:bCs/>
              </w:rPr>
              <w:t xml:space="preserve"> </w:t>
            </w:r>
            <w:r w:rsidR="00E65015">
              <w:rPr>
                <w:bCs/>
              </w:rPr>
              <w:t>both in person or through the questionnaire</w:t>
            </w:r>
          </w:p>
          <w:p w14:paraId="271B3833" w14:textId="77777777" w:rsidR="00CF6D3A" w:rsidRPr="00650EB1" w:rsidRDefault="00CF6D3A" w:rsidP="0089791B"/>
        </w:tc>
      </w:tr>
    </w:tbl>
    <w:p w14:paraId="33360A51" w14:textId="70D33DA3" w:rsidR="00C90433" w:rsidRDefault="00AE5383">
      <w:r>
        <w:rPr>
          <w:noProof/>
          <w:lang w:eastAsia="en-GB"/>
        </w:rPr>
        <w:lastRenderedPageBreak/>
        <mc:AlternateContent>
          <mc:Choice Requires="wps">
            <w:drawing>
              <wp:anchor distT="0" distB="0" distL="114300" distR="114300" simplePos="0" relativeHeight="251664384" behindDoc="1" locked="0" layoutInCell="1" allowOverlap="1" wp14:anchorId="095DDFFD" wp14:editId="11998646">
                <wp:simplePos x="0" y="0"/>
                <wp:positionH relativeFrom="column">
                  <wp:posOffset>238539</wp:posOffset>
                </wp:positionH>
                <wp:positionV relativeFrom="paragraph">
                  <wp:posOffset>252499</wp:posOffset>
                </wp:positionV>
                <wp:extent cx="691515" cy="1195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91515" cy="119585"/>
                        </a:xfrm>
                        <a:prstGeom prst="rect">
                          <a:avLst/>
                        </a:prstGeom>
                        <a:solidFill>
                          <a:prstClr val="white"/>
                        </a:solidFill>
                        <a:ln>
                          <a:noFill/>
                        </a:ln>
                      </wps:spPr>
                      <wps:txbx>
                        <w:txbxContent>
                          <w:p w14:paraId="5699339A" w14:textId="590ACDC5" w:rsidR="00E65015" w:rsidRPr="00E65015" w:rsidRDefault="00604F5E">
                            <w:pPr>
                              <w:rPr>
                                <w:sz w:val="18"/>
                                <w:szCs w:val="18"/>
                              </w:rPr>
                            </w:pPr>
                            <w:hyperlink r:id="rId49" w:history="1">
                              <w:r w:rsidR="00E65015" w:rsidRPr="00E65015">
                                <w:rPr>
                                  <w:rStyle w:val="Hyperlink"/>
                                  <w:sz w:val="18"/>
                                  <w:szCs w:val="18"/>
                                </w:rPr>
                                <w:t>This Photo</w:t>
                              </w:r>
                            </w:hyperlink>
                            <w:r w:rsidR="00E65015" w:rsidRPr="00E65015">
                              <w:rPr>
                                <w:sz w:val="18"/>
                                <w:szCs w:val="18"/>
                              </w:rPr>
                              <w:t xml:space="preserve"> by Unknown Author is licensed under </w:t>
                            </w:r>
                            <w:hyperlink r:id="rId50" w:history="1">
                              <w:r w:rsidR="00E65015" w:rsidRPr="00E6501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DDFFD" id="Text Box 18" o:spid="_x0000_s1038" type="#_x0000_t202" style="position:absolute;margin-left:18.8pt;margin-top:19.9pt;width:54.45pt;height:9.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" stroked="f">
                <v:textbox>
                  <w:txbxContent>
                    <w:p w14:paraId="5699339A" w14:textId="590ACDC5" w:rsidR="00E65015" w:rsidRPr="00E65015" w:rsidRDefault="00604F5E">
                      <w:pPr>
                        <w:rPr>
                          <w:sz w:val="18"/>
                          <w:szCs w:val="18"/>
                        </w:rPr>
                      </w:pPr>
                      <w:hyperlink r:id="rId51" w:history="1">
                        <w:r w:rsidR="00E65015" w:rsidRPr="00E65015">
                          <w:rPr>
                            <w:rStyle w:val="Hyperlink"/>
                            <w:sz w:val="18"/>
                            <w:szCs w:val="18"/>
                          </w:rPr>
                          <w:t>This Photo</w:t>
                        </w:r>
                      </w:hyperlink>
                      <w:r w:rsidR="00E65015" w:rsidRPr="00E65015">
                        <w:rPr>
                          <w:sz w:val="18"/>
                          <w:szCs w:val="18"/>
                        </w:rPr>
                        <w:t xml:space="preserve"> by Unknown Author is licensed under </w:t>
                      </w:r>
                      <w:hyperlink r:id="rId52" w:history="1">
                        <w:r w:rsidR="00E65015" w:rsidRPr="00E65015">
                          <w:rPr>
                            <w:rStyle w:val="Hyperlink"/>
                            <w:sz w:val="18"/>
                            <w:szCs w:val="18"/>
                          </w:rPr>
                          <w:t>CC BY-SA</w:t>
                        </w:r>
                      </w:hyperlink>
                    </w:p>
                  </w:txbxContent>
                </v:textbox>
              </v:shape>
            </w:pict>
          </mc:Fallback>
        </mc:AlternateContent>
      </w:r>
    </w:p>
    <w:tbl>
      <w:tblPr>
        <w:tblStyle w:val="TableGrid"/>
        <w:tblW w:w="0" w:type="auto"/>
        <w:tblLook w:val="04A0" w:firstRow="1" w:lastRow="0" w:firstColumn="1" w:lastColumn="0" w:noHBand="0" w:noVBand="1"/>
      </w:tblPr>
      <w:tblGrid>
        <w:gridCol w:w="3823"/>
        <w:gridCol w:w="10125"/>
      </w:tblGrid>
      <w:tr w:rsidR="00946662" w14:paraId="4750224D" w14:textId="77777777" w:rsidTr="00946662">
        <w:tc>
          <w:tcPr>
            <w:tcW w:w="3823" w:type="dxa"/>
          </w:tcPr>
          <w:p w14:paraId="502D4947" w14:textId="2A55FD47" w:rsidR="00946662" w:rsidRDefault="006458E3" w:rsidP="00100BB5">
            <w:pPr>
              <w:rPr>
                <w:u w:val="single"/>
              </w:rPr>
            </w:pPr>
            <w:r w:rsidRPr="001E37A3">
              <w:rPr>
                <w:bCs/>
              </w:rPr>
              <w:t>6</w:t>
            </w:r>
            <w:r w:rsidR="00AE5383">
              <w:rPr>
                <w:bCs/>
              </w:rPr>
              <w:t xml:space="preserve">  </w:t>
            </w:r>
            <w:r w:rsidRPr="001E37A3">
              <w:rPr>
                <w:bCs/>
              </w:rPr>
              <w:t xml:space="preserve"> </w:t>
            </w:r>
            <w:r w:rsidRPr="00AE5383">
              <w:rPr>
                <w:b/>
                <w:bCs/>
                <w:lang w:val="en-US"/>
              </w:rPr>
              <w:t>Info</w:t>
            </w:r>
            <w:r w:rsidR="006F4E6C">
              <w:rPr>
                <w:b/>
                <w:bCs/>
                <w:lang w:val="en-US"/>
              </w:rPr>
              <w:t xml:space="preserve">rmation about </w:t>
            </w:r>
            <w:r w:rsidRPr="00AE5383">
              <w:rPr>
                <w:b/>
                <w:bCs/>
                <w:lang w:val="en-US"/>
              </w:rPr>
              <w:t>specialist help to support children with special educational needs</w:t>
            </w:r>
          </w:p>
        </w:tc>
        <w:tc>
          <w:tcPr>
            <w:tcW w:w="10125" w:type="dxa"/>
          </w:tcPr>
          <w:p w14:paraId="26BE96EA" w14:textId="301019EC" w:rsidR="00EC2EB8" w:rsidRPr="00100BB5" w:rsidRDefault="00E46E58" w:rsidP="00EC2EB8">
            <w:r w:rsidRPr="00100BB5">
              <w:t>Information can be found;</w:t>
            </w:r>
          </w:p>
          <w:p w14:paraId="174CC228" w14:textId="3E9B24F7" w:rsidR="008400C8" w:rsidRPr="00100BB5" w:rsidRDefault="008E7CE5" w:rsidP="00F32CAA">
            <w:pPr>
              <w:pStyle w:val="ListParagraph"/>
              <w:numPr>
                <w:ilvl w:val="0"/>
                <w:numId w:val="14"/>
              </w:numPr>
            </w:pPr>
            <w:r w:rsidRPr="00F32CAA">
              <w:rPr>
                <w:bCs/>
              </w:rPr>
              <w:t>Local Authority SEND</w:t>
            </w:r>
            <w:r w:rsidR="00100BB5" w:rsidRPr="00F32CAA">
              <w:rPr>
                <w:bCs/>
              </w:rPr>
              <w:t xml:space="preserve"> website</w:t>
            </w:r>
          </w:p>
          <w:p w14:paraId="76C127BC" w14:textId="09DC28F6" w:rsidR="008400C8" w:rsidRPr="00100BB5" w:rsidRDefault="008E7CE5" w:rsidP="00F32CAA">
            <w:pPr>
              <w:pStyle w:val="ListParagraph"/>
              <w:numPr>
                <w:ilvl w:val="0"/>
                <w:numId w:val="14"/>
              </w:numPr>
            </w:pPr>
            <w:r w:rsidRPr="00F32CAA">
              <w:rPr>
                <w:bCs/>
              </w:rPr>
              <w:t>Local Offer</w:t>
            </w:r>
            <w:r w:rsidR="00AE5383">
              <w:rPr>
                <w:bCs/>
              </w:rPr>
              <w:t xml:space="preserve">  </w:t>
            </w:r>
            <w:hyperlink r:id="rId53" w:history="1">
              <w:r w:rsidR="00AE5383" w:rsidRPr="008775CC">
                <w:rPr>
                  <w:rStyle w:val="Hyperlink"/>
                </w:rPr>
                <w:t>http://localoffer.bradford.gov.uk/</w:t>
              </w:r>
            </w:hyperlink>
          </w:p>
          <w:p w14:paraId="6B1E41C5" w14:textId="44175524" w:rsidR="008400C8" w:rsidRPr="00100BB5" w:rsidRDefault="008E7CE5" w:rsidP="00F32CAA">
            <w:pPr>
              <w:pStyle w:val="ListParagraph"/>
              <w:numPr>
                <w:ilvl w:val="0"/>
                <w:numId w:val="14"/>
              </w:numPr>
            </w:pPr>
            <w:r w:rsidRPr="00F32CAA">
              <w:rPr>
                <w:bCs/>
              </w:rPr>
              <w:t>Support Services</w:t>
            </w:r>
            <w:r w:rsidR="00AE5383">
              <w:rPr>
                <w:bCs/>
              </w:rPr>
              <w:t xml:space="preserve"> within education authority</w:t>
            </w:r>
          </w:p>
          <w:p w14:paraId="33FFAC07" w14:textId="0999F2A7" w:rsidR="008400C8" w:rsidRPr="00100BB5" w:rsidRDefault="008E7CE5" w:rsidP="00F32CAA">
            <w:pPr>
              <w:pStyle w:val="ListParagraph"/>
              <w:numPr>
                <w:ilvl w:val="0"/>
                <w:numId w:val="14"/>
              </w:numPr>
            </w:pPr>
            <w:r w:rsidRPr="00F32CAA">
              <w:rPr>
                <w:bCs/>
              </w:rPr>
              <w:t>Charities</w:t>
            </w:r>
            <w:r w:rsidR="00F32CAA">
              <w:rPr>
                <w:bCs/>
              </w:rPr>
              <w:t xml:space="preserve">.   </w:t>
            </w:r>
            <w:r w:rsidR="00AE5383">
              <w:rPr>
                <w:bCs/>
              </w:rPr>
              <w:t>(See Full</w:t>
            </w:r>
            <w:r w:rsidR="00F32CAA">
              <w:rPr>
                <w:bCs/>
              </w:rPr>
              <w:t xml:space="preserve"> document for full list of charities in our area)</w:t>
            </w:r>
          </w:p>
          <w:p w14:paraId="7460F97D" w14:textId="0F923598" w:rsidR="00EC2EB8" w:rsidRPr="00100BB5" w:rsidRDefault="00EC2EB8" w:rsidP="0089791B">
            <w:pPr>
              <w:rPr>
                <w:u w:val="single"/>
              </w:rPr>
            </w:pPr>
          </w:p>
        </w:tc>
      </w:tr>
      <w:tr w:rsidR="00946662" w14:paraId="582FFFF0" w14:textId="77777777" w:rsidTr="00946662">
        <w:tc>
          <w:tcPr>
            <w:tcW w:w="3823" w:type="dxa"/>
          </w:tcPr>
          <w:p w14:paraId="050A5F8A" w14:textId="66E21C10" w:rsidR="00F419AC" w:rsidRPr="00C851EA" w:rsidRDefault="006C50B2" w:rsidP="00F419AC">
            <w:r>
              <w:rPr>
                <w:bCs/>
              </w:rPr>
              <w:t>7</w:t>
            </w:r>
            <w:r w:rsidR="00F419AC" w:rsidRPr="00C851EA">
              <w:rPr>
                <w:bCs/>
              </w:rPr>
              <w:t xml:space="preserve"> </w:t>
            </w:r>
            <w:r w:rsidR="006F4E6C">
              <w:rPr>
                <w:bCs/>
              </w:rPr>
              <w:t xml:space="preserve">  </w:t>
            </w:r>
            <w:r w:rsidR="00F419AC" w:rsidRPr="006F4E6C">
              <w:rPr>
                <w:b/>
                <w:bCs/>
              </w:rPr>
              <w:t>Information about the expertise and training of staff in relation to children with SEN</w:t>
            </w:r>
            <w:r w:rsidR="00507437" w:rsidRPr="006F4E6C">
              <w:rPr>
                <w:b/>
                <w:bCs/>
              </w:rPr>
              <w:t>D</w:t>
            </w:r>
            <w:r w:rsidR="00F419AC" w:rsidRPr="006F4E6C">
              <w:rPr>
                <w:b/>
                <w:bCs/>
              </w:rPr>
              <w:t>, including how specialist expertise will be secured.</w:t>
            </w:r>
            <w:r w:rsidR="00570722">
              <w:rPr>
                <w:bCs/>
              </w:rPr>
              <w:t xml:space="preserve">  </w:t>
            </w:r>
          </w:p>
          <w:p w14:paraId="6840C168" w14:textId="04348777" w:rsidR="00946662" w:rsidRDefault="006F4E6C" w:rsidP="00D8093A">
            <w:pPr>
              <w:rPr>
                <w:u w:val="single"/>
              </w:rPr>
            </w:pPr>
            <w:r w:rsidRPr="00D8093A">
              <w:rPr>
                <w:rFonts w:eastAsiaTheme="minorEastAsia" w:hAnsi="Garamond"/>
                <w:b/>
                <w:bCs/>
                <w:noProof/>
                <w:color w:val="000000" w:themeColor="text1"/>
                <w:kern w:val="24"/>
                <w:lang w:eastAsia="en-GB"/>
              </w:rPr>
              <w:drawing>
                <wp:anchor distT="0" distB="0" distL="114300" distR="114300" simplePos="0" relativeHeight="251667456" behindDoc="1" locked="0" layoutInCell="1" allowOverlap="1" wp14:anchorId="119863A2" wp14:editId="46B32EB7">
                  <wp:simplePos x="0" y="0"/>
                  <wp:positionH relativeFrom="column">
                    <wp:posOffset>150854</wp:posOffset>
                  </wp:positionH>
                  <wp:positionV relativeFrom="paragraph">
                    <wp:posOffset>263746</wp:posOffset>
                  </wp:positionV>
                  <wp:extent cx="1062990" cy="2006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62990" cy="200660"/>
                          </a:xfrm>
                          <a:prstGeom prst="rect">
                            <a:avLst/>
                          </a:prstGeom>
                          <a:noFill/>
                        </pic:spPr>
                      </pic:pic>
                    </a:graphicData>
                  </a:graphic>
                  <wp14:sizeRelH relativeFrom="margin">
                    <wp14:pctWidth>0</wp14:pctWidth>
                  </wp14:sizeRelH>
                  <wp14:sizeRelV relativeFrom="margin">
                    <wp14:pctHeight>0</wp14:pctHeight>
                  </wp14:sizeRelV>
                </wp:anchor>
              </w:drawing>
            </w:r>
            <w:r w:rsidRPr="000B4D2C">
              <w:rPr>
                <w:noProof/>
                <w:u w:val="single"/>
                <w:lang w:eastAsia="en-GB"/>
              </w:rPr>
              <w:drawing>
                <wp:anchor distT="0" distB="0" distL="114300" distR="114300" simplePos="0" relativeHeight="251674624" behindDoc="1" locked="0" layoutInCell="1" allowOverlap="1" wp14:anchorId="6EEAA1BA" wp14:editId="2B562CC1">
                  <wp:simplePos x="0" y="0"/>
                  <wp:positionH relativeFrom="column">
                    <wp:posOffset>94615</wp:posOffset>
                  </wp:positionH>
                  <wp:positionV relativeFrom="paragraph">
                    <wp:posOffset>143510</wp:posOffset>
                  </wp:positionV>
                  <wp:extent cx="1179195" cy="807720"/>
                  <wp:effectExtent l="0" t="0" r="1905" b="0"/>
                  <wp:wrapNone/>
                  <wp:docPr id="73743" name="Picture 3" descr="C:\Documents and Settings\tricia\Local Settings\Temporary Internet Files\Content.IE5\SJ8DA1WO\MM9002832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3" name="Picture 3" descr="C:\Documents and Settings\tricia\Local Settings\Temporary Internet Files\Content.IE5\SJ8DA1WO\MM900283214[1].gif"/>
                          <pic:cNvPicPr>
                            <a:picLocks noChangeAspect="1" noChangeArrowheads="1" noCrop="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79195" cy="807720"/>
                          </a:xfrm>
                          <a:prstGeom prst="rect">
                            <a:avLst/>
                          </a:prstGeom>
                          <a:noFill/>
                          <a:ln w="9525">
                            <a:noFill/>
                            <a:miter lim="800000"/>
                            <a:headEnd/>
                            <a:tailEnd/>
                          </a:ln>
                        </pic:spPr>
                      </pic:pic>
                    </a:graphicData>
                  </a:graphic>
                </wp:anchor>
              </w:drawing>
            </w:r>
          </w:p>
        </w:tc>
        <w:tc>
          <w:tcPr>
            <w:tcW w:w="10125" w:type="dxa"/>
          </w:tcPr>
          <w:p w14:paraId="04ABD3D0" w14:textId="7ED0BEDA" w:rsidR="00552334" w:rsidRPr="00552334" w:rsidRDefault="00552334" w:rsidP="00552334">
            <w:r w:rsidRPr="00552334">
              <w:rPr>
                <w:bCs/>
              </w:rPr>
              <w:t>Audit of staff expertise in SEN</w:t>
            </w:r>
            <w:r>
              <w:rPr>
                <w:bCs/>
              </w:rPr>
              <w:t>D</w:t>
            </w:r>
            <w:r w:rsidRPr="00552334">
              <w:rPr>
                <w:bCs/>
              </w:rPr>
              <w:t xml:space="preserve"> undertaken</w:t>
            </w:r>
            <w:r w:rsidR="00A64652">
              <w:rPr>
                <w:bCs/>
              </w:rPr>
              <w:t xml:space="preserve"> bi-</w:t>
            </w:r>
            <w:r w:rsidRPr="00552334">
              <w:rPr>
                <w:bCs/>
              </w:rPr>
              <w:t>annually</w:t>
            </w:r>
            <w:r>
              <w:rPr>
                <w:bCs/>
              </w:rPr>
              <w:t xml:space="preserve"> via questionnaire;</w:t>
            </w:r>
          </w:p>
          <w:p w14:paraId="6EC82AD0" w14:textId="4791619C" w:rsidR="008400C8" w:rsidRPr="00552334" w:rsidRDefault="008E7CE5" w:rsidP="00552334">
            <w:pPr>
              <w:numPr>
                <w:ilvl w:val="0"/>
                <w:numId w:val="15"/>
              </w:numPr>
            </w:pPr>
            <w:proofErr w:type="spellStart"/>
            <w:r w:rsidRPr="00552334">
              <w:rPr>
                <w:bCs/>
              </w:rPr>
              <w:t>SEN</w:t>
            </w:r>
            <w:r w:rsidR="00552334">
              <w:rPr>
                <w:bCs/>
              </w:rPr>
              <w:t>D</w:t>
            </w:r>
            <w:r w:rsidRPr="00552334">
              <w:rPr>
                <w:bCs/>
              </w:rPr>
              <w:t>Co</w:t>
            </w:r>
            <w:proofErr w:type="spellEnd"/>
            <w:r w:rsidRPr="00552334">
              <w:rPr>
                <w:bCs/>
              </w:rPr>
              <w:t xml:space="preserve"> has </w:t>
            </w:r>
            <w:proofErr w:type="spellStart"/>
            <w:r w:rsidR="00552334">
              <w:rPr>
                <w:bCs/>
              </w:rPr>
              <w:t>B.Ed</w:t>
            </w:r>
            <w:proofErr w:type="spellEnd"/>
            <w:r w:rsidR="00552334">
              <w:rPr>
                <w:bCs/>
              </w:rPr>
              <w:t xml:space="preserve"> Hons and </w:t>
            </w:r>
            <w:proofErr w:type="spellStart"/>
            <w:r w:rsidRPr="00552334">
              <w:rPr>
                <w:bCs/>
              </w:rPr>
              <w:t>SEN</w:t>
            </w:r>
            <w:r w:rsidR="00552334">
              <w:rPr>
                <w:bCs/>
              </w:rPr>
              <w:t>D</w:t>
            </w:r>
            <w:r w:rsidRPr="00552334">
              <w:rPr>
                <w:bCs/>
              </w:rPr>
              <w:t>Co</w:t>
            </w:r>
            <w:proofErr w:type="spellEnd"/>
            <w:r w:rsidRPr="00552334">
              <w:rPr>
                <w:bCs/>
              </w:rPr>
              <w:t xml:space="preserve"> qualification </w:t>
            </w:r>
          </w:p>
          <w:p w14:paraId="101F5C76" w14:textId="0141E541" w:rsidR="008400C8" w:rsidRPr="00552334" w:rsidRDefault="000B1ECF" w:rsidP="00552334">
            <w:pPr>
              <w:numPr>
                <w:ilvl w:val="0"/>
                <w:numId w:val="15"/>
              </w:numPr>
            </w:pPr>
            <w:r>
              <w:rPr>
                <w:bCs/>
              </w:rPr>
              <w:t>E</w:t>
            </w:r>
            <w:r w:rsidR="008E7CE5" w:rsidRPr="00552334">
              <w:rPr>
                <w:bCs/>
              </w:rPr>
              <w:t>ffective use of adult support for Literacy and Mathematics</w:t>
            </w:r>
            <w:r w:rsidR="00A64652">
              <w:rPr>
                <w:bCs/>
              </w:rPr>
              <w:t xml:space="preserve"> where needed</w:t>
            </w:r>
          </w:p>
          <w:p w14:paraId="08F43EA3" w14:textId="308913C0" w:rsidR="00D00C3A" w:rsidRPr="00D00C3A" w:rsidRDefault="008E7CE5" w:rsidP="00552334">
            <w:pPr>
              <w:numPr>
                <w:ilvl w:val="0"/>
                <w:numId w:val="15"/>
              </w:numPr>
            </w:pPr>
            <w:r w:rsidRPr="00552334">
              <w:rPr>
                <w:bCs/>
              </w:rPr>
              <w:t>Individual training re : Dyslexia ,</w:t>
            </w:r>
            <w:r w:rsidR="00552334">
              <w:rPr>
                <w:bCs/>
              </w:rPr>
              <w:t xml:space="preserve"> </w:t>
            </w:r>
            <w:r w:rsidRPr="00552334">
              <w:rPr>
                <w:bCs/>
              </w:rPr>
              <w:t>ADHD, AS</w:t>
            </w:r>
            <w:r w:rsidR="00552334">
              <w:rPr>
                <w:bCs/>
              </w:rPr>
              <w:t>C</w:t>
            </w:r>
            <w:r w:rsidRPr="00552334">
              <w:rPr>
                <w:bCs/>
              </w:rPr>
              <w:t>D,</w:t>
            </w:r>
            <w:r w:rsidR="006F4E6C">
              <w:rPr>
                <w:bCs/>
              </w:rPr>
              <w:t xml:space="preserve"> Positive handling,</w:t>
            </w:r>
            <w:r w:rsidRPr="00552334">
              <w:rPr>
                <w:bCs/>
              </w:rPr>
              <w:t xml:space="preserve"> </w:t>
            </w:r>
            <w:r w:rsidR="00E70140">
              <w:rPr>
                <w:bCs/>
              </w:rPr>
              <w:t>S</w:t>
            </w:r>
            <w:r w:rsidRPr="00552334">
              <w:rPr>
                <w:bCs/>
              </w:rPr>
              <w:t>pecific learning difficulties</w:t>
            </w:r>
            <w:r w:rsidR="00A64652">
              <w:rPr>
                <w:bCs/>
              </w:rPr>
              <w:t xml:space="preserve"> where needed</w:t>
            </w:r>
          </w:p>
          <w:p w14:paraId="1E2AC7C0" w14:textId="5A26A018" w:rsidR="008400C8" w:rsidRPr="00552334" w:rsidRDefault="00A64652" w:rsidP="00552334">
            <w:pPr>
              <w:numPr>
                <w:ilvl w:val="0"/>
                <w:numId w:val="15"/>
              </w:numPr>
            </w:pPr>
            <w:r>
              <w:rPr>
                <w:bCs/>
              </w:rPr>
              <w:t>Some staff</w:t>
            </w:r>
            <w:r w:rsidR="00552334">
              <w:rPr>
                <w:bCs/>
              </w:rPr>
              <w:t xml:space="preserve"> </w:t>
            </w:r>
            <w:r>
              <w:rPr>
                <w:bCs/>
              </w:rPr>
              <w:t>trained to</w:t>
            </w:r>
            <w:r w:rsidR="00552334">
              <w:rPr>
                <w:bCs/>
              </w:rPr>
              <w:t xml:space="preserve"> diploma</w:t>
            </w:r>
            <w:r>
              <w:rPr>
                <w:bCs/>
              </w:rPr>
              <w:t xml:space="preserve"> level</w:t>
            </w:r>
            <w:r w:rsidR="00552334">
              <w:rPr>
                <w:bCs/>
              </w:rPr>
              <w:t xml:space="preserve"> qualifications</w:t>
            </w:r>
            <w:r w:rsidR="00953D6D">
              <w:rPr>
                <w:bCs/>
              </w:rPr>
              <w:t xml:space="preserve"> for </w:t>
            </w:r>
            <w:r w:rsidR="00E70140">
              <w:rPr>
                <w:bCs/>
              </w:rPr>
              <w:t>communication needs</w:t>
            </w:r>
            <w:r>
              <w:rPr>
                <w:bCs/>
              </w:rPr>
              <w:t>, ELKLAN</w:t>
            </w:r>
            <w:r w:rsidR="008064A9">
              <w:rPr>
                <w:bCs/>
              </w:rPr>
              <w:t>.</w:t>
            </w:r>
          </w:p>
          <w:p w14:paraId="319EC383" w14:textId="77777777" w:rsidR="00E70140" w:rsidRDefault="00E70140" w:rsidP="00552334">
            <w:pPr>
              <w:rPr>
                <w:bCs/>
              </w:rPr>
            </w:pPr>
          </w:p>
          <w:p w14:paraId="6A3DE305" w14:textId="15B73CA8" w:rsidR="00552334" w:rsidRPr="00552334" w:rsidRDefault="00552334" w:rsidP="00552334">
            <w:r w:rsidRPr="00552334">
              <w:rPr>
                <w:bCs/>
              </w:rPr>
              <w:t xml:space="preserve">Specialist expertise engaged from external services – </w:t>
            </w:r>
          </w:p>
          <w:p w14:paraId="6E847179" w14:textId="0663FC06" w:rsidR="00552334" w:rsidRPr="00552334" w:rsidRDefault="006F4E6C" w:rsidP="00552334">
            <w:r>
              <w:rPr>
                <w:bCs/>
              </w:rPr>
              <w:t>Social, Communication, Interaction</w:t>
            </w:r>
            <w:r w:rsidR="00A64652">
              <w:rPr>
                <w:bCs/>
              </w:rPr>
              <w:t>,</w:t>
            </w:r>
            <w:r>
              <w:rPr>
                <w:bCs/>
              </w:rPr>
              <w:t xml:space="preserve"> Language team (SCIL), </w:t>
            </w:r>
            <w:r w:rsidR="00A64652">
              <w:rPr>
                <w:bCs/>
              </w:rPr>
              <w:t xml:space="preserve"> </w:t>
            </w:r>
            <w:r w:rsidR="00552334" w:rsidRPr="00552334">
              <w:rPr>
                <w:bCs/>
              </w:rPr>
              <w:t xml:space="preserve">EP support, </w:t>
            </w:r>
            <w:r w:rsidR="00A64652">
              <w:rPr>
                <w:bCs/>
              </w:rPr>
              <w:t>Low incidence team</w:t>
            </w:r>
            <w:r w:rsidR="00552334" w:rsidRPr="00552334">
              <w:rPr>
                <w:bCs/>
              </w:rPr>
              <w:t>, CAMHS Counselling</w:t>
            </w:r>
            <w:r w:rsidR="00953D6D">
              <w:rPr>
                <w:bCs/>
              </w:rPr>
              <w:t xml:space="preserve">, </w:t>
            </w:r>
            <w:proofErr w:type="spellStart"/>
            <w:r w:rsidR="00953D6D">
              <w:rPr>
                <w:bCs/>
              </w:rPr>
              <w:t>Jenby’s</w:t>
            </w:r>
            <w:proofErr w:type="spellEnd"/>
            <w:r w:rsidR="000927B9">
              <w:rPr>
                <w:bCs/>
              </w:rPr>
              <w:t xml:space="preserve"> </w:t>
            </w:r>
            <w:r w:rsidR="00552334" w:rsidRPr="00552334">
              <w:rPr>
                <w:bCs/>
              </w:rPr>
              <w:t xml:space="preserve"> etc.</w:t>
            </w:r>
          </w:p>
          <w:p w14:paraId="1748A008" w14:textId="69426F6D" w:rsidR="00946662" w:rsidRDefault="00946662" w:rsidP="0089791B">
            <w:pPr>
              <w:rPr>
                <w:u w:val="single"/>
              </w:rPr>
            </w:pPr>
          </w:p>
        </w:tc>
      </w:tr>
      <w:tr w:rsidR="00946662" w14:paraId="533CFA13" w14:textId="77777777" w:rsidTr="00946662">
        <w:tc>
          <w:tcPr>
            <w:tcW w:w="3823" w:type="dxa"/>
          </w:tcPr>
          <w:p w14:paraId="06AA10A5" w14:textId="211A74DB" w:rsidR="00B81EA3" w:rsidRPr="006F4E6C" w:rsidRDefault="005E1D66" w:rsidP="00B81EA3">
            <w:pPr>
              <w:rPr>
                <w:b/>
              </w:rPr>
            </w:pPr>
            <w:r>
              <w:t xml:space="preserve">8 </w:t>
            </w:r>
            <w:r w:rsidR="006F4E6C">
              <w:t xml:space="preserve">  </w:t>
            </w:r>
            <w:r w:rsidR="00B81EA3" w:rsidRPr="006F4E6C">
              <w:rPr>
                <w:b/>
                <w:bCs/>
              </w:rPr>
              <w:t>How adaptations are made to the curriculum and the learning environment of pupils with SEND</w:t>
            </w:r>
          </w:p>
          <w:p w14:paraId="447A7A65" w14:textId="14211B23" w:rsidR="00946662" w:rsidRPr="005E1D66" w:rsidRDefault="00946662" w:rsidP="006458E3"/>
        </w:tc>
        <w:tc>
          <w:tcPr>
            <w:tcW w:w="10125" w:type="dxa"/>
          </w:tcPr>
          <w:p w14:paraId="29B65739" w14:textId="34EB70A5" w:rsidR="00946662" w:rsidRPr="007D3246" w:rsidRDefault="007D3246" w:rsidP="005042DD">
            <w:pPr>
              <w:spacing w:after="200" w:line="271" w:lineRule="auto"/>
              <w:rPr>
                <w:rFonts w:cstheme="minorHAnsi"/>
                <w:u w:val="single"/>
              </w:rPr>
            </w:pPr>
            <w:r w:rsidRPr="007D3246">
              <w:rPr>
                <w:rFonts w:cstheme="minorHAnsi"/>
              </w:rPr>
              <w:t>Parents and carers are consulted about trips</w:t>
            </w:r>
            <w:r w:rsidR="005042DD">
              <w:rPr>
                <w:rFonts w:cstheme="minorHAnsi"/>
              </w:rPr>
              <w:t>, residentials</w:t>
            </w:r>
            <w:r w:rsidRPr="007D3246">
              <w:rPr>
                <w:rFonts w:cstheme="minorHAnsi"/>
              </w:rPr>
              <w:t xml:space="preserve"> and adaptations are made to ensure all children can access </w:t>
            </w:r>
            <w:r>
              <w:rPr>
                <w:rFonts w:cstheme="minorHAnsi"/>
              </w:rPr>
              <w:t>all aspects of school life</w:t>
            </w:r>
            <w:r w:rsidR="00691EEC">
              <w:rPr>
                <w:rFonts w:cstheme="minorHAnsi"/>
              </w:rPr>
              <w:t xml:space="preserve">, where appropriate </w:t>
            </w:r>
            <w:r w:rsidRPr="007D3246">
              <w:rPr>
                <w:rFonts w:cstheme="minorHAnsi"/>
              </w:rPr>
              <w:t xml:space="preserve">to their needs.  </w:t>
            </w:r>
          </w:p>
        </w:tc>
      </w:tr>
      <w:tr w:rsidR="00B8027F" w14:paraId="4A409B11" w14:textId="77777777" w:rsidTr="00946662">
        <w:tc>
          <w:tcPr>
            <w:tcW w:w="3823" w:type="dxa"/>
          </w:tcPr>
          <w:p w14:paraId="2A6936F0" w14:textId="5064F16B" w:rsidR="00203F57" w:rsidRPr="006458E3" w:rsidRDefault="00DC111B" w:rsidP="00203F57">
            <w:pPr>
              <w:rPr>
                <w:bCs/>
              </w:rPr>
            </w:pPr>
            <w:r>
              <w:rPr>
                <w:bCs/>
              </w:rPr>
              <w:t xml:space="preserve">9 </w:t>
            </w:r>
            <w:r w:rsidR="006F4E6C">
              <w:rPr>
                <w:bCs/>
              </w:rPr>
              <w:t xml:space="preserve">  </w:t>
            </w:r>
            <w:r w:rsidRPr="006F4E6C">
              <w:rPr>
                <w:b/>
                <w:bCs/>
              </w:rPr>
              <w:t>How pupils are able to independently move round school</w:t>
            </w:r>
            <w:r w:rsidR="00BF6CBD" w:rsidRPr="006F4E6C">
              <w:rPr>
                <w:b/>
                <w:bCs/>
              </w:rPr>
              <w:t>.</w:t>
            </w:r>
          </w:p>
          <w:p w14:paraId="2FA091D7" w14:textId="666AD2E3" w:rsidR="00B8027F" w:rsidRPr="00B8027F" w:rsidRDefault="00546A9B" w:rsidP="00B8027F">
            <w:pPr>
              <w:rPr>
                <w:b/>
                <w:bCs/>
                <w:u w:val="single"/>
              </w:rPr>
            </w:pPr>
            <w:r>
              <w:rPr>
                <w:noProof/>
                <w:lang w:eastAsia="en-GB"/>
              </w:rPr>
              <w:lastRenderedPageBreak/>
              <w:drawing>
                <wp:anchor distT="0" distB="0" distL="114300" distR="114300" simplePos="0" relativeHeight="251669504" behindDoc="1" locked="0" layoutInCell="1" allowOverlap="1" wp14:anchorId="0E1845BF" wp14:editId="43A72C9C">
                  <wp:simplePos x="0" y="0"/>
                  <wp:positionH relativeFrom="column">
                    <wp:posOffset>1023620</wp:posOffset>
                  </wp:positionH>
                  <wp:positionV relativeFrom="paragraph">
                    <wp:posOffset>150495</wp:posOffset>
                  </wp:positionV>
                  <wp:extent cx="1126490" cy="619760"/>
                  <wp:effectExtent l="0" t="0" r="0" b="8890"/>
                  <wp:wrapTight wrapText="bothSides">
                    <wp:wrapPolygon edited="0">
                      <wp:start x="0" y="0"/>
                      <wp:lineTo x="0" y="21246"/>
                      <wp:lineTo x="21186" y="21246"/>
                      <wp:lineTo x="2118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b="26512"/>
                          <a:stretch/>
                        </pic:blipFill>
                        <pic:spPr bwMode="auto">
                          <a:xfrm>
                            <a:off x="0" y="0"/>
                            <a:ext cx="1126490" cy="619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125" w:type="dxa"/>
          </w:tcPr>
          <w:p w14:paraId="17AF3F61" w14:textId="77777777" w:rsidR="002356AB" w:rsidRDefault="002356AB" w:rsidP="002356AB">
            <w:pPr>
              <w:rPr>
                <w:rFonts w:cstheme="minorHAnsi"/>
              </w:rPr>
            </w:pPr>
            <w:r>
              <w:rPr>
                <w:rFonts w:cstheme="minorHAnsi"/>
              </w:rPr>
              <w:lastRenderedPageBreak/>
              <w:t>School is a 2 floor site with;</w:t>
            </w:r>
          </w:p>
          <w:p w14:paraId="11583283" w14:textId="77777777" w:rsidR="002356AB" w:rsidRDefault="00FE5FA6" w:rsidP="00FE5FA6">
            <w:pPr>
              <w:pStyle w:val="ListParagraph"/>
              <w:numPr>
                <w:ilvl w:val="0"/>
                <w:numId w:val="21"/>
              </w:numPr>
              <w:rPr>
                <w:rFonts w:cstheme="minorHAnsi"/>
              </w:rPr>
            </w:pPr>
            <w:r>
              <w:rPr>
                <w:rFonts w:cstheme="minorHAnsi"/>
              </w:rPr>
              <w:t>Lift to first floor</w:t>
            </w:r>
          </w:p>
          <w:p w14:paraId="3F771CE8" w14:textId="77777777" w:rsidR="00FE5FA6" w:rsidRDefault="00FE5FA6" w:rsidP="00FE5FA6">
            <w:pPr>
              <w:pStyle w:val="ListParagraph"/>
              <w:numPr>
                <w:ilvl w:val="0"/>
                <w:numId w:val="21"/>
              </w:numPr>
              <w:rPr>
                <w:rFonts w:cstheme="minorHAnsi"/>
              </w:rPr>
            </w:pPr>
            <w:r>
              <w:rPr>
                <w:rFonts w:cstheme="minorHAnsi"/>
              </w:rPr>
              <w:t>Evac chair for evacuation in event of fire</w:t>
            </w:r>
          </w:p>
          <w:p w14:paraId="1CFFB520" w14:textId="022E069A" w:rsidR="00FE5FA6" w:rsidRDefault="006F4E6C" w:rsidP="00FE5FA6">
            <w:pPr>
              <w:pStyle w:val="ListParagraph"/>
              <w:numPr>
                <w:ilvl w:val="0"/>
                <w:numId w:val="21"/>
              </w:numPr>
              <w:rPr>
                <w:rFonts w:cstheme="minorHAnsi"/>
              </w:rPr>
            </w:pPr>
            <w:r>
              <w:rPr>
                <w:rFonts w:cstheme="minorHAnsi"/>
              </w:rPr>
              <w:lastRenderedPageBreak/>
              <w:t>‘Access to all’</w:t>
            </w:r>
            <w:r w:rsidR="00FE5FA6">
              <w:rPr>
                <w:rFonts w:cstheme="minorHAnsi"/>
              </w:rPr>
              <w:t xml:space="preserve"> toilet on</w:t>
            </w:r>
            <w:r>
              <w:rPr>
                <w:rFonts w:cstheme="minorHAnsi"/>
              </w:rPr>
              <w:t xml:space="preserve"> the</w:t>
            </w:r>
            <w:r w:rsidR="00FE5FA6">
              <w:rPr>
                <w:rFonts w:cstheme="minorHAnsi"/>
              </w:rPr>
              <w:t xml:space="preserve"> ground floor with changing/washing facilities</w:t>
            </w:r>
            <w:r w:rsidR="00C57F97">
              <w:rPr>
                <w:rFonts w:cstheme="minorHAnsi"/>
              </w:rPr>
              <w:t xml:space="preserve"> with accessibility for visitors with</w:t>
            </w:r>
            <w:r w:rsidR="00CF7B09">
              <w:rPr>
                <w:rFonts w:cstheme="minorHAnsi"/>
              </w:rPr>
              <w:t xml:space="preserve"> a disability</w:t>
            </w:r>
          </w:p>
          <w:p w14:paraId="60995A68" w14:textId="77777777" w:rsidR="005A3C72" w:rsidRDefault="005A3C72" w:rsidP="00FE5FA6">
            <w:pPr>
              <w:pStyle w:val="ListParagraph"/>
              <w:numPr>
                <w:ilvl w:val="0"/>
                <w:numId w:val="21"/>
              </w:numPr>
              <w:rPr>
                <w:rFonts w:cstheme="minorHAnsi"/>
              </w:rPr>
            </w:pPr>
            <w:r>
              <w:rPr>
                <w:rFonts w:cstheme="minorHAnsi"/>
              </w:rPr>
              <w:t>Disabled parking near to school entrance with same level entrance and exit to building</w:t>
            </w:r>
          </w:p>
          <w:p w14:paraId="66CB54EB" w14:textId="762BBE7B" w:rsidR="00763951" w:rsidRPr="00CF7B09" w:rsidRDefault="00763951" w:rsidP="00CF7B09">
            <w:pPr>
              <w:pStyle w:val="ListParagraph"/>
              <w:numPr>
                <w:ilvl w:val="0"/>
                <w:numId w:val="21"/>
              </w:numPr>
              <w:rPr>
                <w:rFonts w:cstheme="minorHAnsi"/>
              </w:rPr>
            </w:pPr>
            <w:r w:rsidRPr="00763951">
              <w:rPr>
                <w:rFonts w:cstheme="minorHAnsi"/>
              </w:rPr>
              <w:t>R</w:t>
            </w:r>
            <w:r w:rsidR="006F4E6C">
              <w:rPr>
                <w:rFonts w:cstheme="minorHAnsi"/>
              </w:rPr>
              <w:t>amps where needed</w:t>
            </w:r>
            <w:r w:rsidRPr="00763951">
              <w:rPr>
                <w:rFonts w:cstheme="minorHAnsi"/>
              </w:rPr>
              <w:t xml:space="preserve"> into school to ensure the site is accessible to all</w:t>
            </w:r>
          </w:p>
          <w:p w14:paraId="20B85045" w14:textId="77777777" w:rsidR="00763951" w:rsidRDefault="00763951" w:rsidP="00763951">
            <w:pPr>
              <w:pStyle w:val="ListParagraph"/>
              <w:numPr>
                <w:ilvl w:val="0"/>
                <w:numId w:val="21"/>
              </w:numPr>
              <w:rPr>
                <w:rFonts w:cstheme="minorHAnsi"/>
              </w:rPr>
            </w:pPr>
            <w:r w:rsidRPr="00763951">
              <w:rPr>
                <w:rFonts w:cstheme="minorHAnsi"/>
              </w:rPr>
              <w:t>A medical room has been provided in order to enable a safe place for insulin testing/injections</w:t>
            </w:r>
          </w:p>
          <w:p w14:paraId="7172C97D" w14:textId="58A4C18A" w:rsidR="00763951" w:rsidRDefault="006F4E6C" w:rsidP="00763951">
            <w:pPr>
              <w:pStyle w:val="ListParagraph"/>
              <w:numPr>
                <w:ilvl w:val="0"/>
                <w:numId w:val="21"/>
              </w:numPr>
              <w:rPr>
                <w:rFonts w:cstheme="minorHAnsi"/>
              </w:rPr>
            </w:pPr>
            <w:r>
              <w:rPr>
                <w:rFonts w:cstheme="minorHAnsi"/>
              </w:rPr>
              <w:t>Wellbeing room</w:t>
            </w:r>
            <w:r w:rsidR="00763951" w:rsidRPr="00763951">
              <w:rPr>
                <w:rFonts w:cstheme="minorHAnsi"/>
              </w:rPr>
              <w:t xml:space="preserve"> has been developed to improve </w:t>
            </w:r>
            <w:r w:rsidR="00C57F97">
              <w:rPr>
                <w:rFonts w:cstheme="minorHAnsi"/>
              </w:rPr>
              <w:t xml:space="preserve">facilities for a quieter space </w:t>
            </w:r>
            <w:r w:rsidR="00763951" w:rsidRPr="00763951">
              <w:rPr>
                <w:rFonts w:cstheme="minorHAnsi"/>
              </w:rPr>
              <w:t>for vulnerable pupils.</w:t>
            </w:r>
          </w:p>
          <w:p w14:paraId="3E07BF3F" w14:textId="0737598A" w:rsidR="006F4E6C" w:rsidRPr="00FE5FA6" w:rsidRDefault="006F4E6C" w:rsidP="006F4E6C">
            <w:pPr>
              <w:pStyle w:val="ListParagraph"/>
              <w:rPr>
                <w:rFonts w:cstheme="minorHAnsi"/>
              </w:rPr>
            </w:pPr>
          </w:p>
        </w:tc>
      </w:tr>
      <w:tr w:rsidR="00B8027F" w14:paraId="7DC64E7E" w14:textId="77777777" w:rsidTr="00946662">
        <w:tc>
          <w:tcPr>
            <w:tcW w:w="3823" w:type="dxa"/>
          </w:tcPr>
          <w:p w14:paraId="043DEDC0" w14:textId="6AA04750" w:rsidR="00B8027F" w:rsidRPr="007C6F91" w:rsidRDefault="00AB5B5F" w:rsidP="00B8027F">
            <w:pPr>
              <w:rPr>
                <w:bCs/>
              </w:rPr>
            </w:pPr>
            <w:r>
              <w:rPr>
                <w:bCs/>
                <w:noProof/>
                <w:lang w:eastAsia="en-GB"/>
              </w:rPr>
              <w:lastRenderedPageBreak/>
              <mc:AlternateContent>
                <mc:Choice Requires="wpg">
                  <w:drawing>
                    <wp:anchor distT="0" distB="0" distL="114300" distR="114300" simplePos="0" relativeHeight="251670528" behindDoc="1" locked="0" layoutInCell="1" allowOverlap="1" wp14:anchorId="371896F2" wp14:editId="17F0BF18">
                      <wp:simplePos x="0" y="0"/>
                      <wp:positionH relativeFrom="column">
                        <wp:posOffset>1352525</wp:posOffset>
                      </wp:positionH>
                      <wp:positionV relativeFrom="paragraph">
                        <wp:posOffset>95003</wp:posOffset>
                      </wp:positionV>
                      <wp:extent cx="890270" cy="741680"/>
                      <wp:effectExtent l="0" t="0" r="5080" b="1270"/>
                      <wp:wrapTight wrapText="bothSides">
                        <wp:wrapPolygon edited="0">
                          <wp:start x="0" y="0"/>
                          <wp:lineTo x="0" y="21082"/>
                          <wp:lineTo x="21261" y="21082"/>
                          <wp:lineTo x="21261"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890270" cy="741680"/>
                                <a:chOff x="0" y="0"/>
                                <a:chExt cx="3048000" cy="3391535"/>
                              </a:xfrm>
                            </wpg:grpSpPr>
                            <pic:pic xmlns:pic="http://schemas.openxmlformats.org/drawingml/2006/picture">
                              <pic:nvPicPr>
                                <pic:cNvPr id="25" name="Picture 25"/>
                                <pic:cNvPicPr>
                                  <a:picLocks noChangeAspect="1"/>
                                </pic:cNvPicPr>
                              </pic:nvPicPr>
                              <pic:blipFill>
                                <a:blip r:embed="rId57"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58"/>
                                    </a:ext>
                                  </a:extLst>
                                </a:blip>
                                <a:stretch>
                                  <a:fillRect/>
                                </a:stretch>
                              </pic:blipFill>
                              <pic:spPr>
                                <a:xfrm>
                                  <a:off x="0" y="0"/>
                                  <a:ext cx="3048000" cy="3048000"/>
                                </a:xfrm>
                                <a:prstGeom prst="rect">
                                  <a:avLst/>
                                </a:prstGeom>
                              </pic:spPr>
                            </pic:pic>
                            <wps:wsp>
                              <wps:cNvPr id="26" name="Text Box 26"/>
                              <wps:cNvSpPr txBox="1"/>
                              <wps:spPr>
                                <a:xfrm>
                                  <a:off x="0" y="3048000"/>
                                  <a:ext cx="3048000" cy="343535"/>
                                </a:xfrm>
                                <a:prstGeom prst="rect">
                                  <a:avLst/>
                                </a:prstGeom>
                                <a:solidFill>
                                  <a:prstClr val="white"/>
                                </a:solidFill>
                                <a:ln>
                                  <a:noFill/>
                                </a:ln>
                              </wps:spPr>
                              <wps:txbx>
                                <w:txbxContent>
                                  <w:p w14:paraId="0276A91D" w14:textId="5975802F" w:rsidR="00AB5B5F" w:rsidRPr="00AB5B5F" w:rsidRDefault="00604F5E">
                                    <w:pPr>
                                      <w:rPr>
                                        <w:sz w:val="18"/>
                                        <w:szCs w:val="18"/>
                                      </w:rPr>
                                    </w:pPr>
                                    <w:hyperlink r:id="rId59" w:history="1">
                                      <w:r w:rsidR="00AB5B5F" w:rsidRPr="00AB5B5F">
                                        <w:rPr>
                                          <w:rStyle w:val="Hyperlink"/>
                                          <w:sz w:val="18"/>
                                          <w:szCs w:val="18"/>
                                        </w:rPr>
                                        <w:t>This Photo</w:t>
                                      </w:r>
                                    </w:hyperlink>
                                    <w:r w:rsidR="00AB5B5F" w:rsidRPr="00AB5B5F">
                                      <w:rPr>
                                        <w:sz w:val="18"/>
                                        <w:szCs w:val="18"/>
                                      </w:rPr>
                                      <w:t xml:space="preserve"> by Unknown Author is licensed under </w:t>
                                    </w:r>
                                    <w:hyperlink r:id="rId60" w:history="1">
                                      <w:r w:rsidR="00AB5B5F" w:rsidRPr="00AB5B5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896F2" id="Group 27" o:spid="_x0000_s1039" style="position:absolute;margin-left:106.5pt;margin-top:7.5pt;width:70.1pt;height:58.4pt;z-index:-251645952;mso-position-horizontal-relative:text;mso-position-vertical-relative:text;mso-width-relative:margin;mso-height-relative:margin" coordsize="30480,33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">
                      <v:shape id="Picture 25" o:spid="_x0000_s1040" type="#_x0000_t75" style="position:absolute;width:3048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">
                        <v:imagedata r:id="rId61" o:title=""/>
                        <v:path arrowok="t"/>
                      </v:shape>
                      <v:shape id="Text Box 26" o:spid="_x0000_s1041" type="#_x0000_t202" style="position:absolute;top:30480;width:304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0276A91D" w14:textId="5975802F" w:rsidR="00AB5B5F" w:rsidRPr="00AB5B5F" w:rsidRDefault="00604F5E">
                              <w:pPr>
                                <w:rPr>
                                  <w:sz w:val="18"/>
                                  <w:szCs w:val="18"/>
                                </w:rPr>
                              </w:pPr>
                              <w:hyperlink r:id="rId62" w:history="1">
                                <w:r w:rsidR="00AB5B5F" w:rsidRPr="00AB5B5F">
                                  <w:rPr>
                                    <w:rStyle w:val="Hyperlink"/>
                                    <w:sz w:val="18"/>
                                    <w:szCs w:val="18"/>
                                  </w:rPr>
                                  <w:t>This Photo</w:t>
                                </w:r>
                              </w:hyperlink>
                              <w:r w:rsidR="00AB5B5F" w:rsidRPr="00AB5B5F">
                                <w:rPr>
                                  <w:sz w:val="18"/>
                                  <w:szCs w:val="18"/>
                                </w:rPr>
                                <w:t xml:space="preserve"> by Unknown Author is licensed under </w:t>
                              </w:r>
                              <w:hyperlink r:id="rId63" w:history="1">
                                <w:r w:rsidR="00AB5B5F" w:rsidRPr="00AB5B5F">
                                  <w:rPr>
                                    <w:rStyle w:val="Hyperlink"/>
                                    <w:sz w:val="18"/>
                                    <w:szCs w:val="18"/>
                                  </w:rPr>
                                  <w:t>CC BY-NC</w:t>
                                </w:r>
                              </w:hyperlink>
                            </w:p>
                          </w:txbxContent>
                        </v:textbox>
                      </v:shape>
                      <w10:wrap type="tight"/>
                    </v:group>
                  </w:pict>
                </mc:Fallback>
              </mc:AlternateContent>
            </w:r>
            <w:r w:rsidR="007C6F91" w:rsidRPr="007C6F91">
              <w:rPr>
                <w:bCs/>
              </w:rPr>
              <w:t xml:space="preserve">10 </w:t>
            </w:r>
            <w:r w:rsidR="006F4E6C">
              <w:rPr>
                <w:bCs/>
              </w:rPr>
              <w:t xml:space="preserve">  </w:t>
            </w:r>
            <w:r w:rsidR="007C6F91" w:rsidRPr="006F4E6C">
              <w:rPr>
                <w:b/>
                <w:bCs/>
              </w:rPr>
              <w:t xml:space="preserve">How pupils are </w:t>
            </w:r>
            <w:r w:rsidR="00637109">
              <w:rPr>
                <w:b/>
                <w:bCs/>
              </w:rPr>
              <w:t>supported  through transferring b</w:t>
            </w:r>
            <w:r w:rsidR="007C6F91" w:rsidRPr="006F4E6C">
              <w:rPr>
                <w:b/>
                <w:bCs/>
              </w:rPr>
              <w:t>etween settings</w:t>
            </w:r>
            <w:r w:rsidR="00BF6CBD" w:rsidRPr="006F4E6C">
              <w:rPr>
                <w:b/>
                <w:bCs/>
              </w:rPr>
              <w:t>.</w:t>
            </w:r>
          </w:p>
        </w:tc>
        <w:tc>
          <w:tcPr>
            <w:tcW w:w="10125" w:type="dxa"/>
          </w:tcPr>
          <w:p w14:paraId="52D91D07" w14:textId="41489C90" w:rsidR="00B8027F" w:rsidRDefault="00127D11" w:rsidP="0089791B">
            <w:r>
              <w:t>School works closely with settings during transition times;</w:t>
            </w:r>
          </w:p>
          <w:p w14:paraId="63CF3B93" w14:textId="522801AB" w:rsidR="00127D11" w:rsidRDefault="001C2C3C" w:rsidP="001C2C3C">
            <w:pPr>
              <w:pStyle w:val="ListParagraph"/>
              <w:numPr>
                <w:ilvl w:val="0"/>
                <w:numId w:val="22"/>
              </w:numPr>
            </w:pPr>
            <w:r>
              <w:t>Specific meetings with settings and staff involved with pupils</w:t>
            </w:r>
          </w:p>
          <w:p w14:paraId="603D0503" w14:textId="5F278BFE" w:rsidR="001C2C3C" w:rsidRDefault="00C16A9D" w:rsidP="001C2C3C">
            <w:pPr>
              <w:pStyle w:val="ListParagraph"/>
              <w:numPr>
                <w:ilvl w:val="0"/>
                <w:numId w:val="22"/>
              </w:numPr>
            </w:pPr>
            <w:r>
              <w:t>Visits to new settings, specific to pupils and their nee</w:t>
            </w:r>
            <w:r w:rsidR="00907DA9">
              <w:t>ds.</w:t>
            </w:r>
          </w:p>
          <w:p w14:paraId="56D67EAB" w14:textId="01E54299" w:rsidR="00C16A9D" w:rsidRPr="00127D11" w:rsidRDefault="00907DA9" w:rsidP="001C2C3C">
            <w:pPr>
              <w:pStyle w:val="ListParagraph"/>
              <w:numPr>
                <w:ilvl w:val="0"/>
                <w:numId w:val="22"/>
              </w:numPr>
            </w:pPr>
            <w:r>
              <w:t xml:space="preserve">Staff and parents </w:t>
            </w:r>
            <w:r w:rsidR="00AB5B5F">
              <w:t>meet.</w:t>
            </w:r>
          </w:p>
        </w:tc>
      </w:tr>
      <w:tr w:rsidR="00B8027F" w14:paraId="319087AC" w14:textId="77777777" w:rsidTr="00946662">
        <w:tc>
          <w:tcPr>
            <w:tcW w:w="3823" w:type="dxa"/>
          </w:tcPr>
          <w:p w14:paraId="0B351E89" w14:textId="3B627F7B" w:rsidR="00B8027F" w:rsidRDefault="000B68C3" w:rsidP="00D04B14">
            <w:pPr>
              <w:rPr>
                <w:b/>
                <w:bCs/>
                <w:lang w:val="en-US"/>
              </w:rPr>
            </w:pPr>
            <w:r>
              <w:rPr>
                <w:b/>
                <w:bCs/>
                <w:noProof/>
                <w:lang w:eastAsia="en-GB"/>
              </w:rPr>
              <w:drawing>
                <wp:anchor distT="0" distB="0" distL="114300" distR="114300" simplePos="0" relativeHeight="251675648" behindDoc="1" locked="0" layoutInCell="1" allowOverlap="1" wp14:anchorId="0E186FA3" wp14:editId="269FF036">
                  <wp:simplePos x="0" y="0"/>
                  <wp:positionH relativeFrom="column">
                    <wp:posOffset>539915</wp:posOffset>
                  </wp:positionH>
                  <wp:positionV relativeFrom="paragraph">
                    <wp:posOffset>574703</wp:posOffset>
                  </wp:positionV>
                  <wp:extent cx="802640" cy="534670"/>
                  <wp:effectExtent l="0" t="0" r="0" b="0"/>
                  <wp:wrapTight wrapText="bothSides">
                    <wp:wrapPolygon edited="0">
                      <wp:start x="0" y="0"/>
                      <wp:lineTo x="0" y="20779"/>
                      <wp:lineTo x="21019" y="20779"/>
                      <wp:lineTo x="21019" y="0"/>
                      <wp:lineTo x="0" y="0"/>
                    </wp:wrapPolygon>
                  </wp:wrapTight>
                  <wp:docPr id="73729" name="Picture 7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29" name="2019-01-15-10-08-34[1].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802640" cy="534670"/>
                          </a:xfrm>
                          <a:prstGeom prst="rect">
                            <a:avLst/>
                          </a:prstGeom>
                        </pic:spPr>
                      </pic:pic>
                    </a:graphicData>
                  </a:graphic>
                  <wp14:sizeRelH relativeFrom="margin">
                    <wp14:pctWidth>0</wp14:pctWidth>
                  </wp14:sizeRelH>
                  <wp14:sizeRelV relativeFrom="margin">
                    <wp14:pctHeight>0</wp14:pctHeight>
                  </wp14:sizeRelV>
                </wp:anchor>
              </w:drawing>
            </w:r>
            <w:r>
              <w:rPr>
                <w:b/>
                <w:bCs/>
                <w:noProof/>
                <w:lang w:eastAsia="en-GB"/>
              </w:rPr>
              <w:drawing>
                <wp:anchor distT="0" distB="0" distL="114300" distR="114300" simplePos="0" relativeHeight="251676672" behindDoc="1" locked="0" layoutInCell="1" allowOverlap="1" wp14:anchorId="3609A063" wp14:editId="1B4EB2B4">
                  <wp:simplePos x="0" y="0"/>
                  <wp:positionH relativeFrom="column">
                    <wp:posOffset>1287807</wp:posOffset>
                  </wp:positionH>
                  <wp:positionV relativeFrom="paragraph">
                    <wp:posOffset>65875</wp:posOffset>
                  </wp:positionV>
                  <wp:extent cx="918210" cy="612140"/>
                  <wp:effectExtent l="0" t="0" r="0" b="0"/>
                  <wp:wrapTight wrapText="bothSides">
                    <wp:wrapPolygon edited="0">
                      <wp:start x="0" y="0"/>
                      <wp:lineTo x="0" y="20838"/>
                      <wp:lineTo x="21062" y="20838"/>
                      <wp:lineTo x="210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xels-photo-3984361[1].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918210" cy="612140"/>
                          </a:xfrm>
                          <a:prstGeom prst="rect">
                            <a:avLst/>
                          </a:prstGeom>
                        </pic:spPr>
                      </pic:pic>
                    </a:graphicData>
                  </a:graphic>
                </wp:anchor>
              </w:drawing>
            </w:r>
            <w:r w:rsidR="004F0679" w:rsidRPr="00D04B14">
              <w:rPr>
                <w:bCs/>
                <w:lang w:val="en-US"/>
              </w:rPr>
              <w:t>11</w:t>
            </w:r>
            <w:r w:rsidR="004F0679" w:rsidRPr="006F4E6C">
              <w:rPr>
                <w:b/>
                <w:bCs/>
                <w:lang w:val="en-US"/>
              </w:rPr>
              <w:t xml:space="preserve"> </w:t>
            </w:r>
            <w:r w:rsidR="006F4E6C" w:rsidRPr="006F4E6C">
              <w:rPr>
                <w:b/>
                <w:bCs/>
                <w:lang w:val="en-US"/>
              </w:rPr>
              <w:t xml:space="preserve"> </w:t>
            </w:r>
            <w:r w:rsidR="00D04B14">
              <w:rPr>
                <w:b/>
                <w:bCs/>
                <w:lang w:val="en-US"/>
              </w:rPr>
              <w:t>How resources are matched to young person</w:t>
            </w:r>
            <w:r w:rsidR="00637109">
              <w:rPr>
                <w:b/>
                <w:bCs/>
                <w:lang w:val="en-US"/>
              </w:rPr>
              <w:t>’</w:t>
            </w:r>
            <w:r w:rsidR="00D04B14">
              <w:rPr>
                <w:b/>
                <w:bCs/>
                <w:lang w:val="en-US"/>
              </w:rPr>
              <w:t>s needs.</w:t>
            </w:r>
          </w:p>
          <w:p w14:paraId="6C9B72BD" w14:textId="5C8026EF" w:rsidR="00637109" w:rsidRPr="006F4E6C" w:rsidRDefault="00637109" w:rsidP="00D04B14">
            <w:pPr>
              <w:rPr>
                <w:b/>
                <w:bCs/>
              </w:rPr>
            </w:pPr>
          </w:p>
        </w:tc>
        <w:tc>
          <w:tcPr>
            <w:tcW w:w="10125" w:type="dxa"/>
          </w:tcPr>
          <w:p w14:paraId="78E22785" w14:textId="77777777" w:rsidR="00637109" w:rsidRDefault="00637109" w:rsidP="007D4AEC">
            <w:pPr>
              <w:spacing w:after="200" w:line="273" w:lineRule="auto"/>
            </w:pPr>
            <w:r>
              <w:t>F</w:t>
            </w:r>
            <w:r>
              <w:t>unding is used in a variety of ways e.g. purchase of specialist resources and equipment; employment of staff to provide intervention programmes, staff training etc.</w:t>
            </w:r>
            <w:r>
              <w:t xml:space="preserve">  Each pupil’s needs are considered individually and the resources they need will be provided, where possible.</w:t>
            </w:r>
          </w:p>
          <w:p w14:paraId="228DB61F" w14:textId="2DBDD2C9" w:rsidR="007A4840" w:rsidRPr="009849C0" w:rsidRDefault="007D4AEC" w:rsidP="00637109">
            <w:pPr>
              <w:spacing w:after="200" w:line="273" w:lineRule="auto"/>
            </w:pPr>
            <w:r>
              <w:t>The funding is managed by the Head Teacher</w:t>
            </w:r>
            <w:r w:rsidR="00637109">
              <w:t xml:space="preserve"> and school business manager</w:t>
            </w:r>
            <w:r>
              <w:t>, ensuring the funding available is spent wisely to support the needs</w:t>
            </w:r>
            <w:r w:rsidR="00637109">
              <w:t xml:space="preserve"> of</w:t>
            </w:r>
            <w:r>
              <w:t xml:space="preserve"> children</w:t>
            </w:r>
            <w:r w:rsidR="00637109">
              <w:t xml:space="preserve"> who require additional support.</w:t>
            </w:r>
          </w:p>
        </w:tc>
      </w:tr>
      <w:tr w:rsidR="00B8027F" w14:paraId="7309BED5" w14:textId="77777777" w:rsidTr="00946662">
        <w:tc>
          <w:tcPr>
            <w:tcW w:w="3823" w:type="dxa"/>
          </w:tcPr>
          <w:p w14:paraId="6D4193FA" w14:textId="01897185" w:rsidR="00414AE0" w:rsidRPr="00414AE0" w:rsidRDefault="00414AE0" w:rsidP="00414AE0">
            <w:pPr>
              <w:spacing w:after="200" w:line="273" w:lineRule="auto"/>
              <w:rPr>
                <w:rFonts w:cstheme="minorHAnsi"/>
                <w:b/>
              </w:rPr>
            </w:pPr>
            <w:r w:rsidRPr="00604F5E">
              <w:rPr>
                <w:bCs/>
                <w:lang w:val="en-US"/>
              </w:rPr>
              <w:t>12</w:t>
            </w:r>
            <w:r w:rsidR="00604F5E" w:rsidRPr="00604F5E">
              <w:rPr>
                <w:bCs/>
                <w:lang w:val="en-US"/>
              </w:rPr>
              <w:t xml:space="preserve"> </w:t>
            </w:r>
            <w:r w:rsidR="00604F5E">
              <w:rPr>
                <w:b/>
                <w:bCs/>
                <w:lang w:val="en-US"/>
              </w:rPr>
              <w:t xml:space="preserve">  </w:t>
            </w:r>
            <w:r w:rsidRPr="00414AE0">
              <w:rPr>
                <w:b/>
                <w:bCs/>
                <w:lang w:val="en-US"/>
              </w:rPr>
              <w:t>How is the decision made about the</w:t>
            </w:r>
            <w:r w:rsidRPr="00414AE0">
              <w:rPr>
                <w:bCs/>
                <w:lang w:val="en-US"/>
              </w:rPr>
              <w:t xml:space="preserve"> </w:t>
            </w:r>
            <w:r w:rsidRPr="00414AE0">
              <w:rPr>
                <w:b/>
              </w:rPr>
              <w:t xml:space="preserve">type and how much support my child/young person will receive? </w:t>
            </w:r>
          </w:p>
          <w:p w14:paraId="4DE9031E" w14:textId="07D6E0A6" w:rsidR="00B8027F" w:rsidRPr="00B8027F" w:rsidRDefault="00414AE0" w:rsidP="00414AE0">
            <w:pPr>
              <w:rPr>
                <w:b/>
                <w:bCs/>
                <w:u w:val="single"/>
              </w:rPr>
            </w:pPr>
            <w:r>
              <w:rPr>
                <w:b/>
                <w:bCs/>
                <w:u w:val="single"/>
              </w:rPr>
              <w:t xml:space="preserve"> </w:t>
            </w:r>
          </w:p>
        </w:tc>
        <w:tc>
          <w:tcPr>
            <w:tcW w:w="10125" w:type="dxa"/>
          </w:tcPr>
          <w:p w14:paraId="2E9A95A0" w14:textId="5A87E8E9" w:rsidR="00414AE0" w:rsidRDefault="0086597D" w:rsidP="00B07CCF">
            <w:pPr>
              <w:spacing w:line="271" w:lineRule="auto"/>
            </w:pPr>
            <w:r>
              <w:t>Quality First Inclusive Practice is clearly defined in our school and we expect all staff to decide upon the appropriate provision within the classroom and deliver this in the first instance on a daily basis.</w:t>
            </w:r>
          </w:p>
          <w:p w14:paraId="57796E51" w14:textId="6C8E3ED7" w:rsidR="0086597D" w:rsidRDefault="0086597D" w:rsidP="0086597D">
            <w:pPr>
              <w:spacing w:after="200"/>
            </w:pPr>
            <w:r>
              <w:t xml:space="preserve">The </w:t>
            </w:r>
            <w:proofErr w:type="spellStart"/>
            <w:r>
              <w:t>SENDCo</w:t>
            </w:r>
            <w:proofErr w:type="spellEnd"/>
            <w:r>
              <w:t xml:space="preserve"> and leadership team monitor the pupils </w:t>
            </w:r>
            <w:r>
              <w:t>who are undertaking</w:t>
            </w:r>
            <w:r>
              <w:t xml:space="preserve"> </w:t>
            </w:r>
            <w:r>
              <w:t xml:space="preserve"> </w:t>
            </w:r>
            <w:r>
              <w:t>intervention</w:t>
            </w:r>
            <w:r>
              <w:t>s</w:t>
            </w:r>
            <w:r>
              <w:t xml:space="preserve"> to check the desired outcome is being achieved and progress being made.</w:t>
            </w:r>
          </w:p>
          <w:p w14:paraId="7F296B63" w14:textId="20888A6F" w:rsidR="00B8027F" w:rsidRPr="00CF3372" w:rsidRDefault="0086597D" w:rsidP="0086597D">
            <w:pPr>
              <w:spacing w:after="200" w:line="273" w:lineRule="auto"/>
              <w:rPr>
                <w:rFonts w:ascii="Comic Sans MS" w:hAnsi="Comic Sans MS"/>
                <w:sz w:val="20"/>
                <w:szCs w:val="20"/>
              </w:rPr>
            </w:pPr>
            <w:bookmarkStart w:id="0" w:name="_GoBack"/>
            <w:bookmarkEnd w:id="0"/>
            <w:r>
              <w:t xml:space="preserve">A child will be added to the school SEND register by the </w:t>
            </w:r>
            <w:proofErr w:type="spellStart"/>
            <w:r>
              <w:t>SENDCo</w:t>
            </w:r>
            <w:proofErr w:type="spellEnd"/>
            <w:r>
              <w:t xml:space="preserve"> only after consultation with other staff and parents, and after close monitoring of progress and needs. There will then be additional meetings across the year when required, to discuss and review the provision and make</w:t>
            </w:r>
            <w:r>
              <w:t xml:space="preserve"> any further decisions together, in consultation with parents.</w:t>
            </w:r>
          </w:p>
        </w:tc>
      </w:tr>
      <w:tr w:rsidR="00B8027F" w14:paraId="0B7248F3" w14:textId="77777777" w:rsidTr="00946662">
        <w:tc>
          <w:tcPr>
            <w:tcW w:w="3823" w:type="dxa"/>
          </w:tcPr>
          <w:p w14:paraId="554A2A32" w14:textId="15E3328F" w:rsidR="001B1941" w:rsidRDefault="00414AE0" w:rsidP="00D2316C">
            <w:pPr>
              <w:rPr>
                <w:b/>
              </w:rPr>
            </w:pPr>
            <w:r>
              <w:t xml:space="preserve">13  </w:t>
            </w:r>
            <w:r w:rsidRPr="00414AE0">
              <w:rPr>
                <w:b/>
              </w:rPr>
              <w:t>Involvement in pupil’s progress and contact with class teacher.</w:t>
            </w:r>
          </w:p>
          <w:p w14:paraId="481765E0" w14:textId="5D4CA4CA" w:rsidR="00414AE0" w:rsidRDefault="00E66869" w:rsidP="00D2316C">
            <w:pPr>
              <w:rPr>
                <w:b/>
              </w:rPr>
            </w:pPr>
            <w:r>
              <w:rPr>
                <w:b/>
                <w:noProof/>
                <w:lang w:eastAsia="en-GB"/>
              </w:rPr>
              <w:drawing>
                <wp:anchor distT="0" distB="0" distL="114300" distR="114300" simplePos="0" relativeHeight="251677696" behindDoc="1" locked="0" layoutInCell="1" allowOverlap="1" wp14:anchorId="6423FDBF" wp14:editId="59234A2F">
                  <wp:simplePos x="0" y="0"/>
                  <wp:positionH relativeFrom="column">
                    <wp:posOffset>78383</wp:posOffset>
                  </wp:positionH>
                  <wp:positionV relativeFrom="paragraph">
                    <wp:posOffset>168179</wp:posOffset>
                  </wp:positionV>
                  <wp:extent cx="1049548" cy="810883"/>
                  <wp:effectExtent l="0" t="0" r="0" b="8890"/>
                  <wp:wrapTight wrapText="bothSides">
                    <wp:wrapPolygon edited="0">
                      <wp:start x="0" y="0"/>
                      <wp:lineTo x="0" y="21329"/>
                      <wp:lineTo x="21182" y="21329"/>
                      <wp:lineTo x="21182" y="0"/>
                      <wp:lineTo x="0" y="0"/>
                    </wp:wrapPolygon>
                  </wp:wrapTight>
                  <wp:docPr id="73730" name="Picture 7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main[1].png"/>
                          <pic:cNvPicPr/>
                        </pic:nvPicPr>
                        <pic:blipFill rotWithShape="1">
                          <a:blip r:embed="rId66" cstate="print">
                            <a:extLst>
                              <a:ext uri="{28A0092B-C50C-407E-A947-70E740481C1C}">
                                <a14:useLocalDpi xmlns:a14="http://schemas.microsoft.com/office/drawing/2010/main" val="0"/>
                              </a:ext>
                            </a:extLst>
                          </a:blip>
                          <a:srcRect l="11825" t="6367" r="24300" b="6358"/>
                          <a:stretch/>
                        </pic:blipFill>
                        <pic:spPr bwMode="auto">
                          <a:xfrm>
                            <a:off x="0" y="0"/>
                            <a:ext cx="1049548" cy="810883"/>
                          </a:xfrm>
                          <a:prstGeom prst="rect">
                            <a:avLst/>
                          </a:prstGeom>
                          <a:ln>
                            <a:noFill/>
                          </a:ln>
                          <a:extLst>
                            <a:ext uri="{53640926-AAD7-44D8-BBD7-CCE9431645EC}">
                              <a14:shadowObscured xmlns:a14="http://schemas.microsoft.com/office/drawing/2010/main"/>
                            </a:ext>
                          </a:extLst>
                        </pic:spPr>
                      </pic:pic>
                    </a:graphicData>
                  </a:graphic>
                </wp:anchor>
              </w:drawing>
            </w:r>
          </w:p>
          <w:p w14:paraId="193941DD" w14:textId="7F403560" w:rsidR="00414AE0" w:rsidRPr="00414AE0" w:rsidRDefault="00414AE0" w:rsidP="00D2316C">
            <w:pPr>
              <w:rPr>
                <w:b/>
              </w:rPr>
            </w:pPr>
          </w:p>
          <w:p w14:paraId="2ACFA778" w14:textId="51ECA1C9" w:rsidR="00B8027F" w:rsidRPr="00B8027F" w:rsidRDefault="00B8027F" w:rsidP="00B8027F">
            <w:pPr>
              <w:rPr>
                <w:b/>
                <w:bCs/>
                <w:u w:val="single"/>
              </w:rPr>
            </w:pPr>
          </w:p>
        </w:tc>
        <w:tc>
          <w:tcPr>
            <w:tcW w:w="10125" w:type="dxa"/>
          </w:tcPr>
          <w:p w14:paraId="020B488B" w14:textId="77777777" w:rsidR="00414AE0" w:rsidRPr="00B07CCF" w:rsidRDefault="00414AE0" w:rsidP="00414AE0">
            <w:pPr>
              <w:spacing w:line="271" w:lineRule="auto"/>
              <w:rPr>
                <w:rFonts w:cstheme="minorHAnsi"/>
              </w:rPr>
            </w:pPr>
            <w:r>
              <w:rPr>
                <w:rFonts w:cstheme="minorHAnsi"/>
              </w:rPr>
              <w:t>Parents can contact staff via;</w:t>
            </w:r>
          </w:p>
          <w:p w14:paraId="05EABE10" w14:textId="77777777" w:rsidR="00414AE0" w:rsidRPr="00B07CCF" w:rsidRDefault="00414AE0" w:rsidP="00414AE0">
            <w:pPr>
              <w:numPr>
                <w:ilvl w:val="0"/>
                <w:numId w:val="24"/>
              </w:numPr>
              <w:spacing w:line="271" w:lineRule="auto"/>
              <w:rPr>
                <w:rFonts w:cstheme="minorHAnsi"/>
              </w:rPr>
            </w:pPr>
            <w:r w:rsidRPr="00B07CCF">
              <w:rPr>
                <w:rFonts w:cstheme="minorHAnsi"/>
                <w:bCs/>
              </w:rPr>
              <w:t>Telephone</w:t>
            </w:r>
          </w:p>
          <w:p w14:paraId="198A1CD2" w14:textId="77777777" w:rsidR="00414AE0" w:rsidRPr="00B07CCF" w:rsidRDefault="00414AE0" w:rsidP="00414AE0">
            <w:pPr>
              <w:pStyle w:val="ListParagraph"/>
              <w:numPr>
                <w:ilvl w:val="0"/>
                <w:numId w:val="24"/>
              </w:numPr>
              <w:spacing w:line="271" w:lineRule="auto"/>
              <w:rPr>
                <w:rFonts w:cstheme="minorHAnsi"/>
              </w:rPr>
            </w:pPr>
            <w:r>
              <w:rPr>
                <w:rFonts w:cstheme="minorHAnsi"/>
                <w:bCs/>
              </w:rPr>
              <w:t xml:space="preserve">Email office </w:t>
            </w:r>
            <w:r w:rsidRPr="00B07CCF">
              <w:rPr>
                <w:rFonts w:cstheme="minorHAnsi"/>
                <w:bCs/>
              </w:rPr>
              <w:t xml:space="preserve"> </w:t>
            </w:r>
          </w:p>
          <w:p w14:paraId="628066D0" w14:textId="77777777" w:rsidR="00414AE0" w:rsidRPr="00B07CCF" w:rsidRDefault="00414AE0" w:rsidP="00414AE0">
            <w:pPr>
              <w:numPr>
                <w:ilvl w:val="0"/>
                <w:numId w:val="24"/>
              </w:numPr>
              <w:spacing w:line="271" w:lineRule="auto"/>
              <w:rPr>
                <w:rFonts w:cstheme="minorHAnsi"/>
              </w:rPr>
            </w:pPr>
            <w:r>
              <w:rPr>
                <w:rFonts w:cstheme="minorHAnsi"/>
              </w:rPr>
              <w:t>In person at start and end of the day</w:t>
            </w:r>
          </w:p>
          <w:p w14:paraId="72F535E7" w14:textId="77777777" w:rsidR="00414AE0" w:rsidRPr="00B07CCF" w:rsidRDefault="00414AE0" w:rsidP="00414AE0">
            <w:pPr>
              <w:numPr>
                <w:ilvl w:val="0"/>
                <w:numId w:val="24"/>
              </w:numPr>
              <w:spacing w:line="271" w:lineRule="auto"/>
              <w:rPr>
                <w:rFonts w:cstheme="minorHAnsi"/>
              </w:rPr>
            </w:pPr>
            <w:r w:rsidRPr="00B07CCF">
              <w:rPr>
                <w:rFonts w:cstheme="minorHAnsi"/>
                <w:bCs/>
              </w:rPr>
              <w:t>Parents Evenings</w:t>
            </w:r>
          </w:p>
          <w:p w14:paraId="4421DC7F" w14:textId="70A922FA" w:rsidR="00414AE0" w:rsidRPr="00414AE0" w:rsidRDefault="00414AE0" w:rsidP="00414AE0">
            <w:pPr>
              <w:numPr>
                <w:ilvl w:val="0"/>
                <w:numId w:val="24"/>
              </w:numPr>
              <w:spacing w:line="271" w:lineRule="auto"/>
              <w:rPr>
                <w:rFonts w:cstheme="minorHAnsi"/>
              </w:rPr>
            </w:pPr>
            <w:r w:rsidRPr="00B07CCF">
              <w:rPr>
                <w:rFonts w:cstheme="minorHAnsi"/>
                <w:bCs/>
              </w:rPr>
              <w:t xml:space="preserve">Family </w:t>
            </w:r>
            <w:r>
              <w:rPr>
                <w:rFonts w:cstheme="minorHAnsi"/>
                <w:bCs/>
              </w:rPr>
              <w:t>Support worker</w:t>
            </w:r>
          </w:p>
          <w:p w14:paraId="23AFBCDE" w14:textId="4FDEC4B0" w:rsidR="00414AE0" w:rsidRPr="00B07CCF" w:rsidRDefault="00414AE0" w:rsidP="00414AE0">
            <w:pPr>
              <w:spacing w:line="271" w:lineRule="auto"/>
              <w:rPr>
                <w:rFonts w:cstheme="minorHAnsi"/>
              </w:rPr>
            </w:pPr>
            <w:r>
              <w:rPr>
                <w:rFonts w:cstheme="minorHAnsi"/>
                <w:bCs/>
              </w:rPr>
              <w:t xml:space="preserve">Meetings are held </w:t>
            </w:r>
            <w:proofErr w:type="spellStart"/>
            <w:r>
              <w:rPr>
                <w:rFonts w:cstheme="minorHAnsi"/>
                <w:bCs/>
              </w:rPr>
              <w:t>seveal</w:t>
            </w:r>
            <w:proofErr w:type="spellEnd"/>
            <w:r>
              <w:rPr>
                <w:rFonts w:cstheme="minorHAnsi"/>
                <w:bCs/>
              </w:rPr>
              <w:t xml:space="preserve"> times a year with class teacher and </w:t>
            </w:r>
            <w:proofErr w:type="spellStart"/>
            <w:r>
              <w:rPr>
                <w:rFonts w:cstheme="minorHAnsi"/>
                <w:bCs/>
              </w:rPr>
              <w:t>SENDCo</w:t>
            </w:r>
            <w:proofErr w:type="spellEnd"/>
            <w:r>
              <w:rPr>
                <w:rFonts w:cstheme="minorHAnsi"/>
                <w:bCs/>
              </w:rPr>
              <w:t xml:space="preserve"> is requested, to discuss provision and attainment.</w:t>
            </w:r>
          </w:p>
          <w:p w14:paraId="570BFD8F" w14:textId="77777777" w:rsidR="00414AE0" w:rsidRDefault="00414AE0" w:rsidP="0089791B"/>
          <w:p w14:paraId="7B58744B" w14:textId="7DA2C71D" w:rsidR="0007799E" w:rsidRPr="0007799E" w:rsidRDefault="0007799E" w:rsidP="0089791B"/>
        </w:tc>
      </w:tr>
      <w:tr w:rsidR="005C39E5" w14:paraId="6A5B2A10" w14:textId="77777777" w:rsidTr="00946662">
        <w:tc>
          <w:tcPr>
            <w:tcW w:w="3823" w:type="dxa"/>
          </w:tcPr>
          <w:p w14:paraId="4E024BC2" w14:textId="55851157" w:rsidR="002A3962" w:rsidRPr="009527EB" w:rsidRDefault="009527EB" w:rsidP="002A3962">
            <w:pPr>
              <w:rPr>
                <w:b/>
                <w:bCs/>
              </w:rPr>
            </w:pPr>
            <w:r>
              <w:rPr>
                <w:b/>
                <w:bCs/>
                <w:noProof/>
                <w:lang w:eastAsia="en-GB"/>
              </w:rPr>
              <w:drawing>
                <wp:anchor distT="0" distB="0" distL="114300" distR="114300" simplePos="0" relativeHeight="251678720" behindDoc="1" locked="0" layoutInCell="1" allowOverlap="1" wp14:anchorId="0C00C43F" wp14:editId="6ABA9449">
                  <wp:simplePos x="0" y="0"/>
                  <wp:positionH relativeFrom="column">
                    <wp:posOffset>1440946</wp:posOffset>
                  </wp:positionH>
                  <wp:positionV relativeFrom="paragraph">
                    <wp:posOffset>242295</wp:posOffset>
                  </wp:positionV>
                  <wp:extent cx="745490" cy="545465"/>
                  <wp:effectExtent l="0" t="0" r="0" b="6985"/>
                  <wp:wrapTight wrapText="bothSides">
                    <wp:wrapPolygon edited="0">
                      <wp:start x="6624" y="0"/>
                      <wp:lineTo x="0" y="7544"/>
                      <wp:lineTo x="0" y="18859"/>
                      <wp:lineTo x="4968" y="21122"/>
                      <wp:lineTo x="13799" y="21122"/>
                      <wp:lineTo x="14351" y="21122"/>
                      <wp:lineTo x="20974" y="12824"/>
                      <wp:lineTo x="20974" y="0"/>
                      <wp:lineTo x="12143" y="0"/>
                      <wp:lineTo x="6624" y="0"/>
                    </wp:wrapPolygon>
                  </wp:wrapTight>
                  <wp:docPr id="73731" name="Picture 7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1" name="telephone-25474_960_720[1].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45490" cy="545465"/>
                          </a:xfrm>
                          <a:prstGeom prst="rect">
                            <a:avLst/>
                          </a:prstGeom>
                        </pic:spPr>
                      </pic:pic>
                    </a:graphicData>
                  </a:graphic>
                </wp:anchor>
              </w:drawing>
            </w:r>
            <w:r>
              <w:rPr>
                <w:bCs/>
                <w:lang w:val="en-US"/>
              </w:rPr>
              <w:t>14</w:t>
            </w:r>
            <w:r w:rsidR="00BB72CF">
              <w:rPr>
                <w:bCs/>
                <w:lang w:val="en-US"/>
              </w:rPr>
              <w:t xml:space="preserve"> </w:t>
            </w:r>
            <w:r>
              <w:rPr>
                <w:bCs/>
                <w:lang w:val="en-US"/>
              </w:rPr>
              <w:t xml:space="preserve"> </w:t>
            </w:r>
            <w:r w:rsidR="002A3962" w:rsidRPr="009527EB">
              <w:rPr>
                <w:b/>
                <w:bCs/>
                <w:lang w:val="en-US"/>
              </w:rPr>
              <w:t>Information on where the local autho</w:t>
            </w:r>
            <w:r>
              <w:rPr>
                <w:b/>
                <w:bCs/>
                <w:lang w:val="en-US"/>
              </w:rPr>
              <w:t>rity’s Local Offer is published and school contact details.</w:t>
            </w:r>
          </w:p>
          <w:p w14:paraId="6AD9888A" w14:textId="3F547624" w:rsidR="005C39E5" w:rsidRPr="00B8027F" w:rsidRDefault="005C39E5" w:rsidP="00D2316C">
            <w:pPr>
              <w:rPr>
                <w:b/>
                <w:bCs/>
                <w:u w:val="single"/>
              </w:rPr>
            </w:pPr>
          </w:p>
        </w:tc>
        <w:tc>
          <w:tcPr>
            <w:tcW w:w="10125" w:type="dxa"/>
          </w:tcPr>
          <w:p w14:paraId="6D4DF807" w14:textId="7D5B0E7E" w:rsidR="009527EB" w:rsidRDefault="009527EB" w:rsidP="009527EB">
            <w:r w:rsidRPr="0007799E">
              <w:lastRenderedPageBreak/>
              <w:t xml:space="preserve">To contact </w:t>
            </w:r>
            <w:r>
              <w:t>;</w:t>
            </w:r>
          </w:p>
          <w:p w14:paraId="4EEEB371" w14:textId="7D422337" w:rsidR="009527EB" w:rsidRPr="0007799E" w:rsidRDefault="009527EB" w:rsidP="009527EB">
            <w:pPr>
              <w:pStyle w:val="ListParagraph"/>
              <w:numPr>
                <w:ilvl w:val="0"/>
                <w:numId w:val="33"/>
              </w:numPr>
            </w:pPr>
            <w:proofErr w:type="spellStart"/>
            <w:r>
              <w:t>SENDCo</w:t>
            </w:r>
            <w:proofErr w:type="spellEnd"/>
            <w:r>
              <w:t>;</w:t>
            </w:r>
            <w:r w:rsidRPr="0007799E">
              <w:t xml:space="preserve">  Miss L King</w:t>
            </w:r>
            <w:r>
              <w:t>,</w:t>
            </w:r>
            <w:r w:rsidRPr="0007799E">
              <w:t xml:space="preserve"> contact school office on 01943 607852</w:t>
            </w:r>
            <w:r>
              <w:t xml:space="preserve"> or email.</w:t>
            </w:r>
          </w:p>
          <w:p w14:paraId="2BCC8573" w14:textId="248482E1" w:rsidR="009527EB" w:rsidRDefault="009527EB" w:rsidP="009527EB">
            <w:pPr>
              <w:pStyle w:val="ListParagraph"/>
              <w:numPr>
                <w:ilvl w:val="0"/>
                <w:numId w:val="33"/>
              </w:numPr>
            </w:pPr>
            <w:r w:rsidRPr="0007799E">
              <w:t>SEND Governor</w:t>
            </w:r>
            <w:r>
              <w:t xml:space="preserve">; </w:t>
            </w:r>
            <w:r w:rsidRPr="0007799E">
              <w:t xml:space="preserve"> </w:t>
            </w:r>
            <w:r>
              <w:t xml:space="preserve">Mrs C </w:t>
            </w:r>
            <w:proofErr w:type="spellStart"/>
            <w:r>
              <w:t>Falknor</w:t>
            </w:r>
            <w:proofErr w:type="spellEnd"/>
            <w:r>
              <w:t xml:space="preserve">, </w:t>
            </w:r>
            <w:r w:rsidRPr="0007799E">
              <w:t>contact same as above school office.</w:t>
            </w:r>
          </w:p>
          <w:p w14:paraId="365808ED" w14:textId="6432A2E0" w:rsidR="006868F1" w:rsidRPr="00150A22" w:rsidRDefault="006868F1" w:rsidP="009527EB">
            <w:pPr>
              <w:pStyle w:val="ListParagraph"/>
              <w:numPr>
                <w:ilvl w:val="0"/>
                <w:numId w:val="33"/>
              </w:numPr>
            </w:pPr>
            <w:r>
              <w:t>Bradford Council Website.</w:t>
            </w:r>
            <w:r w:rsidR="006F4E6C">
              <w:t xml:space="preserve">  </w:t>
            </w:r>
            <w:hyperlink r:id="rId68" w:history="1">
              <w:r w:rsidR="006F4E6C" w:rsidRPr="008775CC">
                <w:rPr>
                  <w:rStyle w:val="Hyperlink"/>
                </w:rPr>
                <w:t>http://localoffer.bradford.gov.uk/</w:t>
              </w:r>
            </w:hyperlink>
          </w:p>
        </w:tc>
      </w:tr>
      <w:tr w:rsidR="005C39E5" w14:paraId="1FBEBB00" w14:textId="77777777" w:rsidTr="00946662">
        <w:tc>
          <w:tcPr>
            <w:tcW w:w="3823" w:type="dxa"/>
          </w:tcPr>
          <w:p w14:paraId="7A87FDDC" w14:textId="6B562EA2" w:rsidR="005C39E5" w:rsidRPr="009527EB" w:rsidRDefault="008E7CE5" w:rsidP="00D2316C">
            <w:pPr>
              <w:rPr>
                <w:b/>
                <w:bCs/>
              </w:rPr>
            </w:pPr>
            <w:r>
              <w:rPr>
                <w:noProof/>
                <w:lang w:eastAsia="en-GB"/>
              </w:rPr>
              <w:drawing>
                <wp:anchor distT="0" distB="0" distL="114300" distR="114300" simplePos="0" relativeHeight="251673600" behindDoc="1" locked="0" layoutInCell="1" allowOverlap="1" wp14:anchorId="757E2A05" wp14:editId="53BC8AA5">
                  <wp:simplePos x="0" y="0"/>
                  <wp:positionH relativeFrom="column">
                    <wp:posOffset>1513205</wp:posOffset>
                  </wp:positionH>
                  <wp:positionV relativeFrom="paragraph">
                    <wp:posOffset>122555</wp:posOffset>
                  </wp:positionV>
                  <wp:extent cx="671195" cy="518795"/>
                  <wp:effectExtent l="0" t="0" r="0" b="0"/>
                  <wp:wrapTight wrapText="bothSides">
                    <wp:wrapPolygon edited="0">
                      <wp:start x="0" y="0"/>
                      <wp:lineTo x="0" y="20622"/>
                      <wp:lineTo x="20844" y="20622"/>
                      <wp:lineTo x="20844" y="0"/>
                      <wp:lineTo x="0" y="0"/>
                    </wp:wrapPolygon>
                  </wp:wrapTight>
                  <wp:docPr id="73728" name="Picture 7372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9">
                            <a:extLst>
                              <a:ext uri="{28A0092B-C50C-407E-A947-70E740481C1C}">
                                <a14:useLocalDpi xmlns:a14="http://schemas.microsoft.com/office/drawing/2010/main" val="0"/>
                              </a:ext>
                            </a:extLst>
                          </a:blip>
                          <a:stretch>
                            <a:fillRect/>
                          </a:stretch>
                        </pic:blipFill>
                        <pic:spPr>
                          <a:xfrm>
                            <a:off x="0" y="0"/>
                            <a:ext cx="671195" cy="518795"/>
                          </a:xfrm>
                          <a:prstGeom prst="rect">
                            <a:avLst/>
                          </a:prstGeom>
                        </pic:spPr>
                      </pic:pic>
                    </a:graphicData>
                  </a:graphic>
                </wp:anchor>
              </w:drawing>
            </w:r>
            <w:r w:rsidR="009527EB">
              <w:rPr>
                <w:bCs/>
              </w:rPr>
              <w:t xml:space="preserve">14 </w:t>
            </w:r>
            <w:r w:rsidR="00BB72CF">
              <w:rPr>
                <w:bCs/>
              </w:rPr>
              <w:t xml:space="preserve"> </w:t>
            </w:r>
            <w:r w:rsidR="002A3962" w:rsidRPr="009527EB">
              <w:rPr>
                <w:b/>
                <w:bCs/>
              </w:rPr>
              <w:t xml:space="preserve">Information on </w:t>
            </w:r>
            <w:r w:rsidR="00F7043B" w:rsidRPr="009527EB">
              <w:rPr>
                <w:b/>
                <w:bCs/>
              </w:rPr>
              <w:t>independent support organisations</w:t>
            </w:r>
            <w:r w:rsidRPr="009527EB">
              <w:rPr>
                <w:b/>
                <w:noProof/>
              </w:rPr>
              <w:t xml:space="preserve"> </w:t>
            </w:r>
            <w:r w:rsidR="009527EB">
              <w:rPr>
                <w:b/>
                <w:noProof/>
              </w:rPr>
              <w:t>.</w:t>
            </w:r>
          </w:p>
          <w:p w14:paraId="2771A4FF" w14:textId="77777777" w:rsidR="006868F1" w:rsidRPr="009527EB" w:rsidRDefault="006868F1" w:rsidP="00D2316C">
            <w:pPr>
              <w:rPr>
                <w:b/>
                <w:bCs/>
              </w:rPr>
            </w:pPr>
          </w:p>
          <w:p w14:paraId="52848DDC" w14:textId="4E22C879" w:rsidR="006868F1" w:rsidRPr="00F7043B" w:rsidRDefault="006868F1" w:rsidP="00D2316C">
            <w:pPr>
              <w:rPr>
                <w:bCs/>
              </w:rPr>
            </w:pPr>
          </w:p>
        </w:tc>
        <w:tc>
          <w:tcPr>
            <w:tcW w:w="10125" w:type="dxa"/>
          </w:tcPr>
          <w:p w14:paraId="55F6AB3F" w14:textId="2F8D8976" w:rsidR="005C39E5" w:rsidRPr="001B1941" w:rsidRDefault="001B1941" w:rsidP="005C39E5">
            <w:r w:rsidRPr="001B1941">
              <w:t>Local s</w:t>
            </w:r>
            <w:r w:rsidR="00150A22" w:rsidRPr="001B1941">
              <w:t>upport agencies</w:t>
            </w:r>
            <w:r w:rsidRPr="001B1941">
              <w:t>;</w:t>
            </w:r>
          </w:p>
          <w:p w14:paraId="4243025E" w14:textId="1D117E5B" w:rsidR="008E7CE5" w:rsidRPr="001B1941" w:rsidRDefault="001B1941" w:rsidP="000A3800">
            <w:pPr>
              <w:pStyle w:val="ListParagraph"/>
              <w:numPr>
                <w:ilvl w:val="0"/>
                <w:numId w:val="25"/>
              </w:numPr>
            </w:pPr>
            <w:r w:rsidRPr="001B1941">
              <w:t xml:space="preserve">For full list of agencies see </w:t>
            </w:r>
            <w:r w:rsidR="000A3800">
              <w:t xml:space="preserve">Full </w:t>
            </w:r>
            <w:r w:rsidRPr="001B1941">
              <w:t xml:space="preserve">School </w:t>
            </w:r>
            <w:r w:rsidR="000A3800">
              <w:t>Information report.</w:t>
            </w:r>
          </w:p>
        </w:tc>
      </w:tr>
    </w:tbl>
    <w:p w14:paraId="655298F8" w14:textId="1B325254" w:rsidR="00ED4201" w:rsidRPr="00946662" w:rsidRDefault="00ED4201" w:rsidP="004F006A">
      <w:pPr>
        <w:rPr>
          <w:u w:val="single"/>
        </w:rPr>
      </w:pPr>
    </w:p>
    <w:sectPr w:rsidR="00ED4201" w:rsidRPr="00946662" w:rsidSect="00EE6F17">
      <w:headerReference w:type="default" r:id="rId70"/>
      <w:pgSz w:w="16838" w:h="11906" w:orient="landscape"/>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2EC2" w14:textId="77777777" w:rsidR="00D3669C" w:rsidRDefault="00D3669C" w:rsidP="00D3669C">
      <w:pPr>
        <w:spacing w:after="0" w:line="240" w:lineRule="auto"/>
      </w:pPr>
      <w:r>
        <w:separator/>
      </w:r>
    </w:p>
  </w:endnote>
  <w:endnote w:type="continuationSeparator" w:id="0">
    <w:p w14:paraId="2E45F412" w14:textId="77777777" w:rsidR="00D3669C" w:rsidRDefault="00D3669C" w:rsidP="00D3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8677" w14:textId="77777777" w:rsidR="00D3669C" w:rsidRDefault="00D3669C" w:rsidP="00D3669C">
      <w:pPr>
        <w:spacing w:after="0" w:line="240" w:lineRule="auto"/>
      </w:pPr>
      <w:r>
        <w:separator/>
      </w:r>
    </w:p>
  </w:footnote>
  <w:footnote w:type="continuationSeparator" w:id="0">
    <w:p w14:paraId="0820D133" w14:textId="77777777" w:rsidR="00D3669C" w:rsidRDefault="00D3669C" w:rsidP="00D36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1021" w14:textId="08101AE1" w:rsidR="00D3669C" w:rsidRDefault="00D3669C">
    <w:pPr>
      <w:pStyle w:val="Header"/>
    </w:pPr>
    <w:r>
      <w:rPr>
        <w:noProof/>
        <w:sz w:val="28"/>
        <w:szCs w:val="28"/>
        <w:u w:val="single"/>
        <w:lang w:eastAsia="en-GB"/>
      </w:rPr>
      <w:drawing>
        <wp:anchor distT="0" distB="0" distL="114300" distR="114300" simplePos="0" relativeHeight="251659264" behindDoc="1" locked="0" layoutInCell="1" allowOverlap="1" wp14:anchorId="6CE3E23B" wp14:editId="496D9DFC">
          <wp:simplePos x="0" y="0"/>
          <wp:positionH relativeFrom="rightMargin">
            <wp:posOffset>-164603</wp:posOffset>
          </wp:positionH>
          <wp:positionV relativeFrom="paragraph">
            <wp:posOffset>-24462</wp:posOffset>
          </wp:positionV>
          <wp:extent cx="521970" cy="611505"/>
          <wp:effectExtent l="0" t="0" r="0" b="0"/>
          <wp:wrapTight wrapText="bothSides">
            <wp:wrapPolygon edited="0">
              <wp:start x="0" y="0"/>
              <wp:lineTo x="0" y="20860"/>
              <wp:lineTo x="20496" y="20860"/>
              <wp:lineTo x="204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ll-saint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D63"/>
    <w:multiLevelType w:val="hybridMultilevel"/>
    <w:tmpl w:val="729AD926"/>
    <w:lvl w:ilvl="0" w:tplc="0C0ECE22">
      <w:start w:val="1"/>
      <w:numFmt w:val="bullet"/>
      <w:lvlText w:val=""/>
      <w:lvlJc w:val="left"/>
      <w:pPr>
        <w:tabs>
          <w:tab w:val="num" w:pos="720"/>
        </w:tabs>
        <w:ind w:left="720" w:hanging="360"/>
      </w:pPr>
      <w:rPr>
        <w:rFonts w:ascii="Wingdings" w:hAnsi="Wingdings" w:hint="default"/>
      </w:rPr>
    </w:lvl>
    <w:lvl w:ilvl="1" w:tplc="85C2E9E2" w:tentative="1">
      <w:start w:val="1"/>
      <w:numFmt w:val="bullet"/>
      <w:lvlText w:val=""/>
      <w:lvlJc w:val="left"/>
      <w:pPr>
        <w:tabs>
          <w:tab w:val="num" w:pos="1440"/>
        </w:tabs>
        <w:ind w:left="1440" w:hanging="360"/>
      </w:pPr>
      <w:rPr>
        <w:rFonts w:ascii="Wingdings" w:hAnsi="Wingdings" w:hint="default"/>
      </w:rPr>
    </w:lvl>
    <w:lvl w:ilvl="2" w:tplc="122A4D02" w:tentative="1">
      <w:start w:val="1"/>
      <w:numFmt w:val="bullet"/>
      <w:lvlText w:val=""/>
      <w:lvlJc w:val="left"/>
      <w:pPr>
        <w:tabs>
          <w:tab w:val="num" w:pos="2160"/>
        </w:tabs>
        <w:ind w:left="2160" w:hanging="360"/>
      </w:pPr>
      <w:rPr>
        <w:rFonts w:ascii="Wingdings" w:hAnsi="Wingdings" w:hint="default"/>
      </w:rPr>
    </w:lvl>
    <w:lvl w:ilvl="3" w:tplc="AA08A0BE" w:tentative="1">
      <w:start w:val="1"/>
      <w:numFmt w:val="bullet"/>
      <w:lvlText w:val=""/>
      <w:lvlJc w:val="left"/>
      <w:pPr>
        <w:tabs>
          <w:tab w:val="num" w:pos="2880"/>
        </w:tabs>
        <w:ind w:left="2880" w:hanging="360"/>
      </w:pPr>
      <w:rPr>
        <w:rFonts w:ascii="Wingdings" w:hAnsi="Wingdings" w:hint="default"/>
      </w:rPr>
    </w:lvl>
    <w:lvl w:ilvl="4" w:tplc="4644F60A" w:tentative="1">
      <w:start w:val="1"/>
      <w:numFmt w:val="bullet"/>
      <w:lvlText w:val=""/>
      <w:lvlJc w:val="left"/>
      <w:pPr>
        <w:tabs>
          <w:tab w:val="num" w:pos="3600"/>
        </w:tabs>
        <w:ind w:left="3600" w:hanging="360"/>
      </w:pPr>
      <w:rPr>
        <w:rFonts w:ascii="Wingdings" w:hAnsi="Wingdings" w:hint="default"/>
      </w:rPr>
    </w:lvl>
    <w:lvl w:ilvl="5" w:tplc="785A94D8" w:tentative="1">
      <w:start w:val="1"/>
      <w:numFmt w:val="bullet"/>
      <w:lvlText w:val=""/>
      <w:lvlJc w:val="left"/>
      <w:pPr>
        <w:tabs>
          <w:tab w:val="num" w:pos="4320"/>
        </w:tabs>
        <w:ind w:left="4320" w:hanging="360"/>
      </w:pPr>
      <w:rPr>
        <w:rFonts w:ascii="Wingdings" w:hAnsi="Wingdings" w:hint="default"/>
      </w:rPr>
    </w:lvl>
    <w:lvl w:ilvl="6" w:tplc="CA06F742" w:tentative="1">
      <w:start w:val="1"/>
      <w:numFmt w:val="bullet"/>
      <w:lvlText w:val=""/>
      <w:lvlJc w:val="left"/>
      <w:pPr>
        <w:tabs>
          <w:tab w:val="num" w:pos="5040"/>
        </w:tabs>
        <w:ind w:left="5040" w:hanging="360"/>
      </w:pPr>
      <w:rPr>
        <w:rFonts w:ascii="Wingdings" w:hAnsi="Wingdings" w:hint="default"/>
      </w:rPr>
    </w:lvl>
    <w:lvl w:ilvl="7" w:tplc="2A6AA016" w:tentative="1">
      <w:start w:val="1"/>
      <w:numFmt w:val="bullet"/>
      <w:lvlText w:val=""/>
      <w:lvlJc w:val="left"/>
      <w:pPr>
        <w:tabs>
          <w:tab w:val="num" w:pos="5760"/>
        </w:tabs>
        <w:ind w:left="5760" w:hanging="360"/>
      </w:pPr>
      <w:rPr>
        <w:rFonts w:ascii="Wingdings" w:hAnsi="Wingdings" w:hint="default"/>
      </w:rPr>
    </w:lvl>
    <w:lvl w:ilvl="8" w:tplc="E57208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C57F4"/>
    <w:multiLevelType w:val="hybridMultilevel"/>
    <w:tmpl w:val="C504D94E"/>
    <w:lvl w:ilvl="0" w:tplc="481E1D68">
      <w:start w:val="1"/>
      <w:numFmt w:val="bullet"/>
      <w:lvlText w:val="•"/>
      <w:lvlJc w:val="left"/>
      <w:pPr>
        <w:tabs>
          <w:tab w:val="num" w:pos="720"/>
        </w:tabs>
        <w:ind w:left="720" w:hanging="360"/>
      </w:pPr>
      <w:rPr>
        <w:rFonts w:ascii="Arial" w:hAnsi="Arial" w:hint="default"/>
      </w:rPr>
    </w:lvl>
    <w:lvl w:ilvl="1" w:tplc="88049FAA" w:tentative="1">
      <w:start w:val="1"/>
      <w:numFmt w:val="bullet"/>
      <w:lvlText w:val="•"/>
      <w:lvlJc w:val="left"/>
      <w:pPr>
        <w:tabs>
          <w:tab w:val="num" w:pos="1440"/>
        </w:tabs>
        <w:ind w:left="1440" w:hanging="360"/>
      </w:pPr>
      <w:rPr>
        <w:rFonts w:ascii="Arial" w:hAnsi="Arial" w:hint="default"/>
      </w:rPr>
    </w:lvl>
    <w:lvl w:ilvl="2" w:tplc="D33EA0EA" w:tentative="1">
      <w:start w:val="1"/>
      <w:numFmt w:val="bullet"/>
      <w:lvlText w:val="•"/>
      <w:lvlJc w:val="left"/>
      <w:pPr>
        <w:tabs>
          <w:tab w:val="num" w:pos="2160"/>
        </w:tabs>
        <w:ind w:left="2160" w:hanging="360"/>
      </w:pPr>
      <w:rPr>
        <w:rFonts w:ascii="Arial" w:hAnsi="Arial" w:hint="default"/>
      </w:rPr>
    </w:lvl>
    <w:lvl w:ilvl="3" w:tplc="995E26AC" w:tentative="1">
      <w:start w:val="1"/>
      <w:numFmt w:val="bullet"/>
      <w:lvlText w:val="•"/>
      <w:lvlJc w:val="left"/>
      <w:pPr>
        <w:tabs>
          <w:tab w:val="num" w:pos="2880"/>
        </w:tabs>
        <w:ind w:left="2880" w:hanging="360"/>
      </w:pPr>
      <w:rPr>
        <w:rFonts w:ascii="Arial" w:hAnsi="Arial" w:hint="default"/>
      </w:rPr>
    </w:lvl>
    <w:lvl w:ilvl="4" w:tplc="0BAABE8A" w:tentative="1">
      <w:start w:val="1"/>
      <w:numFmt w:val="bullet"/>
      <w:lvlText w:val="•"/>
      <w:lvlJc w:val="left"/>
      <w:pPr>
        <w:tabs>
          <w:tab w:val="num" w:pos="3600"/>
        </w:tabs>
        <w:ind w:left="3600" w:hanging="360"/>
      </w:pPr>
      <w:rPr>
        <w:rFonts w:ascii="Arial" w:hAnsi="Arial" w:hint="default"/>
      </w:rPr>
    </w:lvl>
    <w:lvl w:ilvl="5" w:tplc="6486DB54" w:tentative="1">
      <w:start w:val="1"/>
      <w:numFmt w:val="bullet"/>
      <w:lvlText w:val="•"/>
      <w:lvlJc w:val="left"/>
      <w:pPr>
        <w:tabs>
          <w:tab w:val="num" w:pos="4320"/>
        </w:tabs>
        <w:ind w:left="4320" w:hanging="360"/>
      </w:pPr>
      <w:rPr>
        <w:rFonts w:ascii="Arial" w:hAnsi="Arial" w:hint="default"/>
      </w:rPr>
    </w:lvl>
    <w:lvl w:ilvl="6" w:tplc="9E70CFE0" w:tentative="1">
      <w:start w:val="1"/>
      <w:numFmt w:val="bullet"/>
      <w:lvlText w:val="•"/>
      <w:lvlJc w:val="left"/>
      <w:pPr>
        <w:tabs>
          <w:tab w:val="num" w:pos="5040"/>
        </w:tabs>
        <w:ind w:left="5040" w:hanging="360"/>
      </w:pPr>
      <w:rPr>
        <w:rFonts w:ascii="Arial" w:hAnsi="Arial" w:hint="default"/>
      </w:rPr>
    </w:lvl>
    <w:lvl w:ilvl="7" w:tplc="52004726" w:tentative="1">
      <w:start w:val="1"/>
      <w:numFmt w:val="bullet"/>
      <w:lvlText w:val="•"/>
      <w:lvlJc w:val="left"/>
      <w:pPr>
        <w:tabs>
          <w:tab w:val="num" w:pos="5760"/>
        </w:tabs>
        <w:ind w:left="5760" w:hanging="360"/>
      </w:pPr>
      <w:rPr>
        <w:rFonts w:ascii="Arial" w:hAnsi="Arial" w:hint="default"/>
      </w:rPr>
    </w:lvl>
    <w:lvl w:ilvl="8" w:tplc="F15AA0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D3441"/>
    <w:multiLevelType w:val="hybridMultilevel"/>
    <w:tmpl w:val="ABE03134"/>
    <w:lvl w:ilvl="0" w:tplc="78549744">
      <w:start w:val="12"/>
      <w:numFmt w:val="decimal"/>
      <w:lvlText w:val="%1"/>
      <w:lvlJc w:val="left"/>
      <w:pPr>
        <w:ind w:left="644" w:hanging="360"/>
      </w:pPr>
      <w:rPr>
        <w:rFonts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95B234C"/>
    <w:multiLevelType w:val="hybridMultilevel"/>
    <w:tmpl w:val="E39A0D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D44C7"/>
    <w:multiLevelType w:val="hybridMultilevel"/>
    <w:tmpl w:val="CDD61F86"/>
    <w:lvl w:ilvl="0" w:tplc="4F1C5860">
      <w:start w:val="1"/>
      <w:numFmt w:val="bullet"/>
      <w:lvlText w:val=""/>
      <w:lvlJc w:val="left"/>
      <w:pPr>
        <w:tabs>
          <w:tab w:val="num" w:pos="720"/>
        </w:tabs>
        <w:ind w:left="720" w:hanging="360"/>
      </w:pPr>
      <w:rPr>
        <w:rFonts w:ascii="Wingdings" w:hAnsi="Wingdings" w:hint="default"/>
      </w:rPr>
    </w:lvl>
    <w:lvl w:ilvl="1" w:tplc="F782FFC4" w:tentative="1">
      <w:start w:val="1"/>
      <w:numFmt w:val="bullet"/>
      <w:lvlText w:val=""/>
      <w:lvlJc w:val="left"/>
      <w:pPr>
        <w:tabs>
          <w:tab w:val="num" w:pos="1440"/>
        </w:tabs>
        <w:ind w:left="1440" w:hanging="360"/>
      </w:pPr>
      <w:rPr>
        <w:rFonts w:ascii="Wingdings" w:hAnsi="Wingdings" w:hint="default"/>
      </w:rPr>
    </w:lvl>
    <w:lvl w:ilvl="2" w:tplc="8B6E8814" w:tentative="1">
      <w:start w:val="1"/>
      <w:numFmt w:val="bullet"/>
      <w:lvlText w:val=""/>
      <w:lvlJc w:val="left"/>
      <w:pPr>
        <w:tabs>
          <w:tab w:val="num" w:pos="2160"/>
        </w:tabs>
        <w:ind w:left="2160" w:hanging="360"/>
      </w:pPr>
      <w:rPr>
        <w:rFonts w:ascii="Wingdings" w:hAnsi="Wingdings" w:hint="default"/>
      </w:rPr>
    </w:lvl>
    <w:lvl w:ilvl="3" w:tplc="C8BECA4A" w:tentative="1">
      <w:start w:val="1"/>
      <w:numFmt w:val="bullet"/>
      <w:lvlText w:val=""/>
      <w:lvlJc w:val="left"/>
      <w:pPr>
        <w:tabs>
          <w:tab w:val="num" w:pos="2880"/>
        </w:tabs>
        <w:ind w:left="2880" w:hanging="360"/>
      </w:pPr>
      <w:rPr>
        <w:rFonts w:ascii="Wingdings" w:hAnsi="Wingdings" w:hint="default"/>
      </w:rPr>
    </w:lvl>
    <w:lvl w:ilvl="4" w:tplc="F5A45AA0" w:tentative="1">
      <w:start w:val="1"/>
      <w:numFmt w:val="bullet"/>
      <w:lvlText w:val=""/>
      <w:lvlJc w:val="left"/>
      <w:pPr>
        <w:tabs>
          <w:tab w:val="num" w:pos="3600"/>
        </w:tabs>
        <w:ind w:left="3600" w:hanging="360"/>
      </w:pPr>
      <w:rPr>
        <w:rFonts w:ascii="Wingdings" w:hAnsi="Wingdings" w:hint="default"/>
      </w:rPr>
    </w:lvl>
    <w:lvl w:ilvl="5" w:tplc="234A123E" w:tentative="1">
      <w:start w:val="1"/>
      <w:numFmt w:val="bullet"/>
      <w:lvlText w:val=""/>
      <w:lvlJc w:val="left"/>
      <w:pPr>
        <w:tabs>
          <w:tab w:val="num" w:pos="4320"/>
        </w:tabs>
        <w:ind w:left="4320" w:hanging="360"/>
      </w:pPr>
      <w:rPr>
        <w:rFonts w:ascii="Wingdings" w:hAnsi="Wingdings" w:hint="default"/>
      </w:rPr>
    </w:lvl>
    <w:lvl w:ilvl="6" w:tplc="1A34BB8E" w:tentative="1">
      <w:start w:val="1"/>
      <w:numFmt w:val="bullet"/>
      <w:lvlText w:val=""/>
      <w:lvlJc w:val="left"/>
      <w:pPr>
        <w:tabs>
          <w:tab w:val="num" w:pos="5040"/>
        </w:tabs>
        <w:ind w:left="5040" w:hanging="360"/>
      </w:pPr>
      <w:rPr>
        <w:rFonts w:ascii="Wingdings" w:hAnsi="Wingdings" w:hint="default"/>
      </w:rPr>
    </w:lvl>
    <w:lvl w:ilvl="7" w:tplc="C0C00C94" w:tentative="1">
      <w:start w:val="1"/>
      <w:numFmt w:val="bullet"/>
      <w:lvlText w:val=""/>
      <w:lvlJc w:val="left"/>
      <w:pPr>
        <w:tabs>
          <w:tab w:val="num" w:pos="5760"/>
        </w:tabs>
        <w:ind w:left="5760" w:hanging="360"/>
      </w:pPr>
      <w:rPr>
        <w:rFonts w:ascii="Wingdings" w:hAnsi="Wingdings" w:hint="default"/>
      </w:rPr>
    </w:lvl>
    <w:lvl w:ilvl="8" w:tplc="ECEA50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C6BCF"/>
    <w:multiLevelType w:val="hybridMultilevel"/>
    <w:tmpl w:val="4C62ACF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79C7587"/>
    <w:multiLevelType w:val="hybridMultilevel"/>
    <w:tmpl w:val="07A256B6"/>
    <w:lvl w:ilvl="0" w:tplc="EDB24458">
      <w:start w:val="1"/>
      <w:numFmt w:val="bullet"/>
      <w:lvlText w:val=""/>
      <w:lvlJc w:val="left"/>
      <w:pPr>
        <w:tabs>
          <w:tab w:val="num" w:pos="720"/>
        </w:tabs>
        <w:ind w:left="720" w:hanging="360"/>
      </w:pPr>
      <w:rPr>
        <w:rFonts w:ascii="Wingdings" w:hAnsi="Wingdings" w:hint="default"/>
      </w:rPr>
    </w:lvl>
    <w:lvl w:ilvl="1" w:tplc="2EF014F0" w:tentative="1">
      <w:start w:val="1"/>
      <w:numFmt w:val="bullet"/>
      <w:lvlText w:val=""/>
      <w:lvlJc w:val="left"/>
      <w:pPr>
        <w:tabs>
          <w:tab w:val="num" w:pos="1440"/>
        </w:tabs>
        <w:ind w:left="1440" w:hanging="360"/>
      </w:pPr>
      <w:rPr>
        <w:rFonts w:ascii="Wingdings" w:hAnsi="Wingdings" w:hint="default"/>
      </w:rPr>
    </w:lvl>
    <w:lvl w:ilvl="2" w:tplc="B372C95E" w:tentative="1">
      <w:start w:val="1"/>
      <w:numFmt w:val="bullet"/>
      <w:lvlText w:val=""/>
      <w:lvlJc w:val="left"/>
      <w:pPr>
        <w:tabs>
          <w:tab w:val="num" w:pos="2160"/>
        </w:tabs>
        <w:ind w:left="2160" w:hanging="360"/>
      </w:pPr>
      <w:rPr>
        <w:rFonts w:ascii="Wingdings" w:hAnsi="Wingdings" w:hint="default"/>
      </w:rPr>
    </w:lvl>
    <w:lvl w:ilvl="3" w:tplc="C150BB92" w:tentative="1">
      <w:start w:val="1"/>
      <w:numFmt w:val="bullet"/>
      <w:lvlText w:val=""/>
      <w:lvlJc w:val="left"/>
      <w:pPr>
        <w:tabs>
          <w:tab w:val="num" w:pos="2880"/>
        </w:tabs>
        <w:ind w:left="2880" w:hanging="360"/>
      </w:pPr>
      <w:rPr>
        <w:rFonts w:ascii="Wingdings" w:hAnsi="Wingdings" w:hint="default"/>
      </w:rPr>
    </w:lvl>
    <w:lvl w:ilvl="4" w:tplc="7ABCE4D4" w:tentative="1">
      <w:start w:val="1"/>
      <w:numFmt w:val="bullet"/>
      <w:lvlText w:val=""/>
      <w:lvlJc w:val="left"/>
      <w:pPr>
        <w:tabs>
          <w:tab w:val="num" w:pos="3600"/>
        </w:tabs>
        <w:ind w:left="3600" w:hanging="360"/>
      </w:pPr>
      <w:rPr>
        <w:rFonts w:ascii="Wingdings" w:hAnsi="Wingdings" w:hint="default"/>
      </w:rPr>
    </w:lvl>
    <w:lvl w:ilvl="5" w:tplc="43AA4D84" w:tentative="1">
      <w:start w:val="1"/>
      <w:numFmt w:val="bullet"/>
      <w:lvlText w:val=""/>
      <w:lvlJc w:val="left"/>
      <w:pPr>
        <w:tabs>
          <w:tab w:val="num" w:pos="4320"/>
        </w:tabs>
        <w:ind w:left="4320" w:hanging="360"/>
      </w:pPr>
      <w:rPr>
        <w:rFonts w:ascii="Wingdings" w:hAnsi="Wingdings" w:hint="default"/>
      </w:rPr>
    </w:lvl>
    <w:lvl w:ilvl="6" w:tplc="4D66B322" w:tentative="1">
      <w:start w:val="1"/>
      <w:numFmt w:val="bullet"/>
      <w:lvlText w:val=""/>
      <w:lvlJc w:val="left"/>
      <w:pPr>
        <w:tabs>
          <w:tab w:val="num" w:pos="5040"/>
        </w:tabs>
        <w:ind w:left="5040" w:hanging="360"/>
      </w:pPr>
      <w:rPr>
        <w:rFonts w:ascii="Wingdings" w:hAnsi="Wingdings" w:hint="default"/>
      </w:rPr>
    </w:lvl>
    <w:lvl w:ilvl="7" w:tplc="B258486C" w:tentative="1">
      <w:start w:val="1"/>
      <w:numFmt w:val="bullet"/>
      <w:lvlText w:val=""/>
      <w:lvlJc w:val="left"/>
      <w:pPr>
        <w:tabs>
          <w:tab w:val="num" w:pos="5760"/>
        </w:tabs>
        <w:ind w:left="5760" w:hanging="360"/>
      </w:pPr>
      <w:rPr>
        <w:rFonts w:ascii="Wingdings" w:hAnsi="Wingdings" w:hint="default"/>
      </w:rPr>
    </w:lvl>
    <w:lvl w:ilvl="8" w:tplc="BE1CDA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05A1A"/>
    <w:multiLevelType w:val="hybridMultilevel"/>
    <w:tmpl w:val="E31C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F62A7"/>
    <w:multiLevelType w:val="hybridMultilevel"/>
    <w:tmpl w:val="47BA061A"/>
    <w:lvl w:ilvl="0" w:tplc="3E2EC9C2">
      <w:start w:val="1"/>
      <w:numFmt w:val="bullet"/>
      <w:lvlText w:val="•"/>
      <w:lvlJc w:val="left"/>
      <w:pPr>
        <w:tabs>
          <w:tab w:val="num" w:pos="720"/>
        </w:tabs>
        <w:ind w:left="720" w:hanging="360"/>
      </w:pPr>
      <w:rPr>
        <w:rFonts w:ascii="Arial" w:hAnsi="Arial" w:hint="default"/>
      </w:rPr>
    </w:lvl>
    <w:lvl w:ilvl="1" w:tplc="BA0AB962" w:tentative="1">
      <w:start w:val="1"/>
      <w:numFmt w:val="bullet"/>
      <w:lvlText w:val="•"/>
      <w:lvlJc w:val="left"/>
      <w:pPr>
        <w:tabs>
          <w:tab w:val="num" w:pos="1440"/>
        </w:tabs>
        <w:ind w:left="1440" w:hanging="360"/>
      </w:pPr>
      <w:rPr>
        <w:rFonts w:ascii="Arial" w:hAnsi="Arial" w:hint="default"/>
      </w:rPr>
    </w:lvl>
    <w:lvl w:ilvl="2" w:tplc="62AE2B68" w:tentative="1">
      <w:start w:val="1"/>
      <w:numFmt w:val="bullet"/>
      <w:lvlText w:val="•"/>
      <w:lvlJc w:val="left"/>
      <w:pPr>
        <w:tabs>
          <w:tab w:val="num" w:pos="2160"/>
        </w:tabs>
        <w:ind w:left="2160" w:hanging="360"/>
      </w:pPr>
      <w:rPr>
        <w:rFonts w:ascii="Arial" w:hAnsi="Arial" w:hint="default"/>
      </w:rPr>
    </w:lvl>
    <w:lvl w:ilvl="3" w:tplc="B938250C" w:tentative="1">
      <w:start w:val="1"/>
      <w:numFmt w:val="bullet"/>
      <w:lvlText w:val="•"/>
      <w:lvlJc w:val="left"/>
      <w:pPr>
        <w:tabs>
          <w:tab w:val="num" w:pos="2880"/>
        </w:tabs>
        <w:ind w:left="2880" w:hanging="360"/>
      </w:pPr>
      <w:rPr>
        <w:rFonts w:ascii="Arial" w:hAnsi="Arial" w:hint="default"/>
      </w:rPr>
    </w:lvl>
    <w:lvl w:ilvl="4" w:tplc="9A5C6524" w:tentative="1">
      <w:start w:val="1"/>
      <w:numFmt w:val="bullet"/>
      <w:lvlText w:val="•"/>
      <w:lvlJc w:val="left"/>
      <w:pPr>
        <w:tabs>
          <w:tab w:val="num" w:pos="3600"/>
        </w:tabs>
        <w:ind w:left="3600" w:hanging="360"/>
      </w:pPr>
      <w:rPr>
        <w:rFonts w:ascii="Arial" w:hAnsi="Arial" w:hint="default"/>
      </w:rPr>
    </w:lvl>
    <w:lvl w:ilvl="5" w:tplc="6B589DD4" w:tentative="1">
      <w:start w:val="1"/>
      <w:numFmt w:val="bullet"/>
      <w:lvlText w:val="•"/>
      <w:lvlJc w:val="left"/>
      <w:pPr>
        <w:tabs>
          <w:tab w:val="num" w:pos="4320"/>
        </w:tabs>
        <w:ind w:left="4320" w:hanging="360"/>
      </w:pPr>
      <w:rPr>
        <w:rFonts w:ascii="Arial" w:hAnsi="Arial" w:hint="default"/>
      </w:rPr>
    </w:lvl>
    <w:lvl w:ilvl="6" w:tplc="76DEA55C" w:tentative="1">
      <w:start w:val="1"/>
      <w:numFmt w:val="bullet"/>
      <w:lvlText w:val="•"/>
      <w:lvlJc w:val="left"/>
      <w:pPr>
        <w:tabs>
          <w:tab w:val="num" w:pos="5040"/>
        </w:tabs>
        <w:ind w:left="5040" w:hanging="360"/>
      </w:pPr>
      <w:rPr>
        <w:rFonts w:ascii="Arial" w:hAnsi="Arial" w:hint="default"/>
      </w:rPr>
    </w:lvl>
    <w:lvl w:ilvl="7" w:tplc="448C00C8" w:tentative="1">
      <w:start w:val="1"/>
      <w:numFmt w:val="bullet"/>
      <w:lvlText w:val="•"/>
      <w:lvlJc w:val="left"/>
      <w:pPr>
        <w:tabs>
          <w:tab w:val="num" w:pos="5760"/>
        </w:tabs>
        <w:ind w:left="5760" w:hanging="360"/>
      </w:pPr>
      <w:rPr>
        <w:rFonts w:ascii="Arial" w:hAnsi="Arial" w:hint="default"/>
      </w:rPr>
    </w:lvl>
    <w:lvl w:ilvl="8" w:tplc="446C34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2948CF"/>
    <w:multiLevelType w:val="hybridMultilevel"/>
    <w:tmpl w:val="A25A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050D8"/>
    <w:multiLevelType w:val="hybridMultilevel"/>
    <w:tmpl w:val="46A8328C"/>
    <w:lvl w:ilvl="0" w:tplc="4F1C58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371B8"/>
    <w:multiLevelType w:val="hybridMultilevel"/>
    <w:tmpl w:val="0234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20DA5"/>
    <w:multiLevelType w:val="hybridMultilevel"/>
    <w:tmpl w:val="622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53CA6"/>
    <w:multiLevelType w:val="hybridMultilevel"/>
    <w:tmpl w:val="D0CC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95E4F"/>
    <w:multiLevelType w:val="hybridMultilevel"/>
    <w:tmpl w:val="9C72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C25D5"/>
    <w:multiLevelType w:val="hybridMultilevel"/>
    <w:tmpl w:val="1CF41F3C"/>
    <w:lvl w:ilvl="0" w:tplc="4F1C586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C66F77"/>
    <w:multiLevelType w:val="hybridMultilevel"/>
    <w:tmpl w:val="E7DE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C1A5D"/>
    <w:multiLevelType w:val="hybridMultilevel"/>
    <w:tmpl w:val="0C3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E7CDB"/>
    <w:multiLevelType w:val="hybridMultilevel"/>
    <w:tmpl w:val="516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F6B7A"/>
    <w:multiLevelType w:val="hybridMultilevel"/>
    <w:tmpl w:val="CB0A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D7247B"/>
    <w:multiLevelType w:val="hybridMultilevel"/>
    <w:tmpl w:val="808E6814"/>
    <w:lvl w:ilvl="0" w:tplc="3E2EC9C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04114"/>
    <w:multiLevelType w:val="hybridMultilevel"/>
    <w:tmpl w:val="E0EA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35B"/>
    <w:multiLevelType w:val="hybridMultilevel"/>
    <w:tmpl w:val="987EA926"/>
    <w:lvl w:ilvl="0" w:tplc="B110685A">
      <w:start w:val="1"/>
      <w:numFmt w:val="bullet"/>
      <w:lvlText w:val=""/>
      <w:lvlJc w:val="left"/>
      <w:pPr>
        <w:tabs>
          <w:tab w:val="num" w:pos="720"/>
        </w:tabs>
        <w:ind w:left="720" w:hanging="360"/>
      </w:pPr>
      <w:rPr>
        <w:rFonts w:ascii="Symbol" w:hAnsi="Symbol" w:hint="default"/>
      </w:rPr>
    </w:lvl>
    <w:lvl w:ilvl="1" w:tplc="E3340444" w:tentative="1">
      <w:start w:val="1"/>
      <w:numFmt w:val="bullet"/>
      <w:lvlText w:val=""/>
      <w:lvlJc w:val="left"/>
      <w:pPr>
        <w:tabs>
          <w:tab w:val="num" w:pos="1440"/>
        </w:tabs>
        <w:ind w:left="1440" w:hanging="360"/>
      </w:pPr>
      <w:rPr>
        <w:rFonts w:ascii="Symbol" w:hAnsi="Symbol" w:hint="default"/>
      </w:rPr>
    </w:lvl>
    <w:lvl w:ilvl="2" w:tplc="1E62F97E" w:tentative="1">
      <w:start w:val="1"/>
      <w:numFmt w:val="bullet"/>
      <w:lvlText w:val=""/>
      <w:lvlJc w:val="left"/>
      <w:pPr>
        <w:tabs>
          <w:tab w:val="num" w:pos="2160"/>
        </w:tabs>
        <w:ind w:left="2160" w:hanging="360"/>
      </w:pPr>
      <w:rPr>
        <w:rFonts w:ascii="Symbol" w:hAnsi="Symbol" w:hint="default"/>
      </w:rPr>
    </w:lvl>
    <w:lvl w:ilvl="3" w:tplc="244036CE" w:tentative="1">
      <w:start w:val="1"/>
      <w:numFmt w:val="bullet"/>
      <w:lvlText w:val=""/>
      <w:lvlJc w:val="left"/>
      <w:pPr>
        <w:tabs>
          <w:tab w:val="num" w:pos="2880"/>
        </w:tabs>
        <w:ind w:left="2880" w:hanging="360"/>
      </w:pPr>
      <w:rPr>
        <w:rFonts w:ascii="Symbol" w:hAnsi="Symbol" w:hint="default"/>
      </w:rPr>
    </w:lvl>
    <w:lvl w:ilvl="4" w:tplc="D3FC0E8E" w:tentative="1">
      <w:start w:val="1"/>
      <w:numFmt w:val="bullet"/>
      <w:lvlText w:val=""/>
      <w:lvlJc w:val="left"/>
      <w:pPr>
        <w:tabs>
          <w:tab w:val="num" w:pos="3600"/>
        </w:tabs>
        <w:ind w:left="3600" w:hanging="360"/>
      </w:pPr>
      <w:rPr>
        <w:rFonts w:ascii="Symbol" w:hAnsi="Symbol" w:hint="default"/>
      </w:rPr>
    </w:lvl>
    <w:lvl w:ilvl="5" w:tplc="AB1A89DE" w:tentative="1">
      <w:start w:val="1"/>
      <w:numFmt w:val="bullet"/>
      <w:lvlText w:val=""/>
      <w:lvlJc w:val="left"/>
      <w:pPr>
        <w:tabs>
          <w:tab w:val="num" w:pos="4320"/>
        </w:tabs>
        <w:ind w:left="4320" w:hanging="360"/>
      </w:pPr>
      <w:rPr>
        <w:rFonts w:ascii="Symbol" w:hAnsi="Symbol" w:hint="default"/>
      </w:rPr>
    </w:lvl>
    <w:lvl w:ilvl="6" w:tplc="84728F12" w:tentative="1">
      <w:start w:val="1"/>
      <w:numFmt w:val="bullet"/>
      <w:lvlText w:val=""/>
      <w:lvlJc w:val="left"/>
      <w:pPr>
        <w:tabs>
          <w:tab w:val="num" w:pos="5040"/>
        </w:tabs>
        <w:ind w:left="5040" w:hanging="360"/>
      </w:pPr>
      <w:rPr>
        <w:rFonts w:ascii="Symbol" w:hAnsi="Symbol" w:hint="default"/>
      </w:rPr>
    </w:lvl>
    <w:lvl w:ilvl="7" w:tplc="16D2BD5C" w:tentative="1">
      <w:start w:val="1"/>
      <w:numFmt w:val="bullet"/>
      <w:lvlText w:val=""/>
      <w:lvlJc w:val="left"/>
      <w:pPr>
        <w:tabs>
          <w:tab w:val="num" w:pos="5760"/>
        </w:tabs>
        <w:ind w:left="5760" w:hanging="360"/>
      </w:pPr>
      <w:rPr>
        <w:rFonts w:ascii="Symbol" w:hAnsi="Symbol" w:hint="default"/>
      </w:rPr>
    </w:lvl>
    <w:lvl w:ilvl="8" w:tplc="03F0533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0973C3A"/>
    <w:multiLevelType w:val="hybridMultilevel"/>
    <w:tmpl w:val="6960FCAC"/>
    <w:lvl w:ilvl="0" w:tplc="FB8EFC66">
      <w:start w:val="1"/>
      <w:numFmt w:val="bullet"/>
      <w:lvlText w:val=""/>
      <w:lvlJc w:val="left"/>
      <w:pPr>
        <w:tabs>
          <w:tab w:val="num" w:pos="720"/>
        </w:tabs>
        <w:ind w:left="720" w:hanging="360"/>
      </w:pPr>
      <w:rPr>
        <w:rFonts w:ascii="Symbol" w:hAnsi="Symbol" w:hint="default"/>
      </w:rPr>
    </w:lvl>
    <w:lvl w:ilvl="1" w:tplc="70A4B336" w:tentative="1">
      <w:start w:val="1"/>
      <w:numFmt w:val="bullet"/>
      <w:lvlText w:val=""/>
      <w:lvlJc w:val="left"/>
      <w:pPr>
        <w:tabs>
          <w:tab w:val="num" w:pos="1440"/>
        </w:tabs>
        <w:ind w:left="1440" w:hanging="360"/>
      </w:pPr>
      <w:rPr>
        <w:rFonts w:ascii="Symbol" w:hAnsi="Symbol" w:hint="default"/>
      </w:rPr>
    </w:lvl>
    <w:lvl w:ilvl="2" w:tplc="98FA12C8" w:tentative="1">
      <w:start w:val="1"/>
      <w:numFmt w:val="bullet"/>
      <w:lvlText w:val=""/>
      <w:lvlJc w:val="left"/>
      <w:pPr>
        <w:tabs>
          <w:tab w:val="num" w:pos="2160"/>
        </w:tabs>
        <w:ind w:left="2160" w:hanging="360"/>
      </w:pPr>
      <w:rPr>
        <w:rFonts w:ascii="Symbol" w:hAnsi="Symbol" w:hint="default"/>
      </w:rPr>
    </w:lvl>
    <w:lvl w:ilvl="3" w:tplc="007E5D6C" w:tentative="1">
      <w:start w:val="1"/>
      <w:numFmt w:val="bullet"/>
      <w:lvlText w:val=""/>
      <w:lvlJc w:val="left"/>
      <w:pPr>
        <w:tabs>
          <w:tab w:val="num" w:pos="2880"/>
        </w:tabs>
        <w:ind w:left="2880" w:hanging="360"/>
      </w:pPr>
      <w:rPr>
        <w:rFonts w:ascii="Symbol" w:hAnsi="Symbol" w:hint="default"/>
      </w:rPr>
    </w:lvl>
    <w:lvl w:ilvl="4" w:tplc="818435AE" w:tentative="1">
      <w:start w:val="1"/>
      <w:numFmt w:val="bullet"/>
      <w:lvlText w:val=""/>
      <w:lvlJc w:val="left"/>
      <w:pPr>
        <w:tabs>
          <w:tab w:val="num" w:pos="3600"/>
        </w:tabs>
        <w:ind w:left="3600" w:hanging="360"/>
      </w:pPr>
      <w:rPr>
        <w:rFonts w:ascii="Symbol" w:hAnsi="Symbol" w:hint="default"/>
      </w:rPr>
    </w:lvl>
    <w:lvl w:ilvl="5" w:tplc="CA3AC62A" w:tentative="1">
      <w:start w:val="1"/>
      <w:numFmt w:val="bullet"/>
      <w:lvlText w:val=""/>
      <w:lvlJc w:val="left"/>
      <w:pPr>
        <w:tabs>
          <w:tab w:val="num" w:pos="4320"/>
        </w:tabs>
        <w:ind w:left="4320" w:hanging="360"/>
      </w:pPr>
      <w:rPr>
        <w:rFonts w:ascii="Symbol" w:hAnsi="Symbol" w:hint="default"/>
      </w:rPr>
    </w:lvl>
    <w:lvl w:ilvl="6" w:tplc="C08C578E" w:tentative="1">
      <w:start w:val="1"/>
      <w:numFmt w:val="bullet"/>
      <w:lvlText w:val=""/>
      <w:lvlJc w:val="left"/>
      <w:pPr>
        <w:tabs>
          <w:tab w:val="num" w:pos="5040"/>
        </w:tabs>
        <w:ind w:left="5040" w:hanging="360"/>
      </w:pPr>
      <w:rPr>
        <w:rFonts w:ascii="Symbol" w:hAnsi="Symbol" w:hint="default"/>
      </w:rPr>
    </w:lvl>
    <w:lvl w:ilvl="7" w:tplc="6FE0846A" w:tentative="1">
      <w:start w:val="1"/>
      <w:numFmt w:val="bullet"/>
      <w:lvlText w:val=""/>
      <w:lvlJc w:val="left"/>
      <w:pPr>
        <w:tabs>
          <w:tab w:val="num" w:pos="5760"/>
        </w:tabs>
        <w:ind w:left="5760" w:hanging="360"/>
      </w:pPr>
      <w:rPr>
        <w:rFonts w:ascii="Symbol" w:hAnsi="Symbol" w:hint="default"/>
      </w:rPr>
    </w:lvl>
    <w:lvl w:ilvl="8" w:tplc="6C44FFF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306D94"/>
    <w:multiLevelType w:val="hybridMultilevel"/>
    <w:tmpl w:val="153A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E10E8"/>
    <w:multiLevelType w:val="hybridMultilevel"/>
    <w:tmpl w:val="48149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71DBE"/>
    <w:multiLevelType w:val="hybridMultilevel"/>
    <w:tmpl w:val="85F23860"/>
    <w:lvl w:ilvl="0" w:tplc="413CF368">
      <w:start w:val="1"/>
      <w:numFmt w:val="bullet"/>
      <w:lvlText w:val=""/>
      <w:lvlJc w:val="left"/>
      <w:pPr>
        <w:tabs>
          <w:tab w:val="num" w:pos="720"/>
        </w:tabs>
        <w:ind w:left="720" w:hanging="360"/>
      </w:pPr>
      <w:rPr>
        <w:rFonts w:ascii="Symbol" w:hAnsi="Symbol" w:hint="default"/>
      </w:rPr>
    </w:lvl>
    <w:lvl w:ilvl="1" w:tplc="A77263CC" w:tentative="1">
      <w:start w:val="1"/>
      <w:numFmt w:val="bullet"/>
      <w:lvlText w:val=""/>
      <w:lvlJc w:val="left"/>
      <w:pPr>
        <w:tabs>
          <w:tab w:val="num" w:pos="1440"/>
        </w:tabs>
        <w:ind w:left="1440" w:hanging="360"/>
      </w:pPr>
      <w:rPr>
        <w:rFonts w:ascii="Symbol" w:hAnsi="Symbol" w:hint="default"/>
      </w:rPr>
    </w:lvl>
    <w:lvl w:ilvl="2" w:tplc="EF5EA9DE" w:tentative="1">
      <w:start w:val="1"/>
      <w:numFmt w:val="bullet"/>
      <w:lvlText w:val=""/>
      <w:lvlJc w:val="left"/>
      <w:pPr>
        <w:tabs>
          <w:tab w:val="num" w:pos="2160"/>
        </w:tabs>
        <w:ind w:left="2160" w:hanging="360"/>
      </w:pPr>
      <w:rPr>
        <w:rFonts w:ascii="Symbol" w:hAnsi="Symbol" w:hint="default"/>
      </w:rPr>
    </w:lvl>
    <w:lvl w:ilvl="3" w:tplc="594C2B9E" w:tentative="1">
      <w:start w:val="1"/>
      <w:numFmt w:val="bullet"/>
      <w:lvlText w:val=""/>
      <w:lvlJc w:val="left"/>
      <w:pPr>
        <w:tabs>
          <w:tab w:val="num" w:pos="2880"/>
        </w:tabs>
        <w:ind w:left="2880" w:hanging="360"/>
      </w:pPr>
      <w:rPr>
        <w:rFonts w:ascii="Symbol" w:hAnsi="Symbol" w:hint="default"/>
      </w:rPr>
    </w:lvl>
    <w:lvl w:ilvl="4" w:tplc="CBF4F6F6" w:tentative="1">
      <w:start w:val="1"/>
      <w:numFmt w:val="bullet"/>
      <w:lvlText w:val=""/>
      <w:lvlJc w:val="left"/>
      <w:pPr>
        <w:tabs>
          <w:tab w:val="num" w:pos="3600"/>
        </w:tabs>
        <w:ind w:left="3600" w:hanging="360"/>
      </w:pPr>
      <w:rPr>
        <w:rFonts w:ascii="Symbol" w:hAnsi="Symbol" w:hint="default"/>
      </w:rPr>
    </w:lvl>
    <w:lvl w:ilvl="5" w:tplc="F852111C" w:tentative="1">
      <w:start w:val="1"/>
      <w:numFmt w:val="bullet"/>
      <w:lvlText w:val=""/>
      <w:lvlJc w:val="left"/>
      <w:pPr>
        <w:tabs>
          <w:tab w:val="num" w:pos="4320"/>
        </w:tabs>
        <w:ind w:left="4320" w:hanging="360"/>
      </w:pPr>
      <w:rPr>
        <w:rFonts w:ascii="Symbol" w:hAnsi="Symbol" w:hint="default"/>
      </w:rPr>
    </w:lvl>
    <w:lvl w:ilvl="6" w:tplc="CD5AA356" w:tentative="1">
      <w:start w:val="1"/>
      <w:numFmt w:val="bullet"/>
      <w:lvlText w:val=""/>
      <w:lvlJc w:val="left"/>
      <w:pPr>
        <w:tabs>
          <w:tab w:val="num" w:pos="5040"/>
        </w:tabs>
        <w:ind w:left="5040" w:hanging="360"/>
      </w:pPr>
      <w:rPr>
        <w:rFonts w:ascii="Symbol" w:hAnsi="Symbol" w:hint="default"/>
      </w:rPr>
    </w:lvl>
    <w:lvl w:ilvl="7" w:tplc="9B78E7C2" w:tentative="1">
      <w:start w:val="1"/>
      <w:numFmt w:val="bullet"/>
      <w:lvlText w:val=""/>
      <w:lvlJc w:val="left"/>
      <w:pPr>
        <w:tabs>
          <w:tab w:val="num" w:pos="5760"/>
        </w:tabs>
        <w:ind w:left="5760" w:hanging="360"/>
      </w:pPr>
      <w:rPr>
        <w:rFonts w:ascii="Symbol" w:hAnsi="Symbol" w:hint="default"/>
      </w:rPr>
    </w:lvl>
    <w:lvl w:ilvl="8" w:tplc="89C257E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E8C2FB6"/>
    <w:multiLevelType w:val="hybridMultilevel"/>
    <w:tmpl w:val="F102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834AEE"/>
    <w:multiLevelType w:val="hybridMultilevel"/>
    <w:tmpl w:val="870AF622"/>
    <w:lvl w:ilvl="0" w:tplc="FB1860D6">
      <w:start w:val="1"/>
      <w:numFmt w:val="bullet"/>
      <w:lvlText w:val=""/>
      <w:lvlJc w:val="left"/>
      <w:pPr>
        <w:tabs>
          <w:tab w:val="num" w:pos="720"/>
        </w:tabs>
        <w:ind w:left="720" w:hanging="360"/>
      </w:pPr>
      <w:rPr>
        <w:rFonts w:ascii="Symbol" w:hAnsi="Symbol" w:hint="default"/>
      </w:rPr>
    </w:lvl>
    <w:lvl w:ilvl="1" w:tplc="89064DA0" w:tentative="1">
      <w:start w:val="1"/>
      <w:numFmt w:val="bullet"/>
      <w:lvlText w:val=""/>
      <w:lvlJc w:val="left"/>
      <w:pPr>
        <w:tabs>
          <w:tab w:val="num" w:pos="1440"/>
        </w:tabs>
        <w:ind w:left="1440" w:hanging="360"/>
      </w:pPr>
      <w:rPr>
        <w:rFonts w:ascii="Symbol" w:hAnsi="Symbol" w:hint="default"/>
      </w:rPr>
    </w:lvl>
    <w:lvl w:ilvl="2" w:tplc="8AA420E0" w:tentative="1">
      <w:start w:val="1"/>
      <w:numFmt w:val="bullet"/>
      <w:lvlText w:val=""/>
      <w:lvlJc w:val="left"/>
      <w:pPr>
        <w:tabs>
          <w:tab w:val="num" w:pos="2160"/>
        </w:tabs>
        <w:ind w:left="2160" w:hanging="360"/>
      </w:pPr>
      <w:rPr>
        <w:rFonts w:ascii="Symbol" w:hAnsi="Symbol" w:hint="default"/>
      </w:rPr>
    </w:lvl>
    <w:lvl w:ilvl="3" w:tplc="8C587096" w:tentative="1">
      <w:start w:val="1"/>
      <w:numFmt w:val="bullet"/>
      <w:lvlText w:val=""/>
      <w:lvlJc w:val="left"/>
      <w:pPr>
        <w:tabs>
          <w:tab w:val="num" w:pos="2880"/>
        </w:tabs>
        <w:ind w:left="2880" w:hanging="360"/>
      </w:pPr>
      <w:rPr>
        <w:rFonts w:ascii="Symbol" w:hAnsi="Symbol" w:hint="default"/>
      </w:rPr>
    </w:lvl>
    <w:lvl w:ilvl="4" w:tplc="A160858C" w:tentative="1">
      <w:start w:val="1"/>
      <w:numFmt w:val="bullet"/>
      <w:lvlText w:val=""/>
      <w:lvlJc w:val="left"/>
      <w:pPr>
        <w:tabs>
          <w:tab w:val="num" w:pos="3600"/>
        </w:tabs>
        <w:ind w:left="3600" w:hanging="360"/>
      </w:pPr>
      <w:rPr>
        <w:rFonts w:ascii="Symbol" w:hAnsi="Symbol" w:hint="default"/>
      </w:rPr>
    </w:lvl>
    <w:lvl w:ilvl="5" w:tplc="DA2A1834" w:tentative="1">
      <w:start w:val="1"/>
      <w:numFmt w:val="bullet"/>
      <w:lvlText w:val=""/>
      <w:lvlJc w:val="left"/>
      <w:pPr>
        <w:tabs>
          <w:tab w:val="num" w:pos="4320"/>
        </w:tabs>
        <w:ind w:left="4320" w:hanging="360"/>
      </w:pPr>
      <w:rPr>
        <w:rFonts w:ascii="Symbol" w:hAnsi="Symbol" w:hint="default"/>
      </w:rPr>
    </w:lvl>
    <w:lvl w:ilvl="6" w:tplc="E7903EF0" w:tentative="1">
      <w:start w:val="1"/>
      <w:numFmt w:val="bullet"/>
      <w:lvlText w:val=""/>
      <w:lvlJc w:val="left"/>
      <w:pPr>
        <w:tabs>
          <w:tab w:val="num" w:pos="5040"/>
        </w:tabs>
        <w:ind w:left="5040" w:hanging="360"/>
      </w:pPr>
      <w:rPr>
        <w:rFonts w:ascii="Symbol" w:hAnsi="Symbol" w:hint="default"/>
      </w:rPr>
    </w:lvl>
    <w:lvl w:ilvl="7" w:tplc="CEFC3C92" w:tentative="1">
      <w:start w:val="1"/>
      <w:numFmt w:val="bullet"/>
      <w:lvlText w:val=""/>
      <w:lvlJc w:val="left"/>
      <w:pPr>
        <w:tabs>
          <w:tab w:val="num" w:pos="5760"/>
        </w:tabs>
        <w:ind w:left="5760" w:hanging="360"/>
      </w:pPr>
      <w:rPr>
        <w:rFonts w:ascii="Symbol" w:hAnsi="Symbol" w:hint="default"/>
      </w:rPr>
    </w:lvl>
    <w:lvl w:ilvl="8" w:tplc="0A34CBD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00242D7"/>
    <w:multiLevelType w:val="hybridMultilevel"/>
    <w:tmpl w:val="D3D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A68D0"/>
    <w:multiLevelType w:val="hybridMultilevel"/>
    <w:tmpl w:val="050E293E"/>
    <w:lvl w:ilvl="0" w:tplc="B054107C">
      <w:start w:val="1"/>
      <w:numFmt w:val="bullet"/>
      <w:lvlText w:val=""/>
      <w:lvlJc w:val="left"/>
      <w:pPr>
        <w:tabs>
          <w:tab w:val="num" w:pos="720"/>
        </w:tabs>
        <w:ind w:left="720" w:hanging="360"/>
      </w:pPr>
      <w:rPr>
        <w:rFonts w:ascii="Symbol" w:hAnsi="Symbol" w:hint="default"/>
      </w:rPr>
    </w:lvl>
    <w:lvl w:ilvl="1" w:tplc="C25E3CD6" w:tentative="1">
      <w:start w:val="1"/>
      <w:numFmt w:val="bullet"/>
      <w:lvlText w:val=""/>
      <w:lvlJc w:val="left"/>
      <w:pPr>
        <w:tabs>
          <w:tab w:val="num" w:pos="1440"/>
        </w:tabs>
        <w:ind w:left="1440" w:hanging="360"/>
      </w:pPr>
      <w:rPr>
        <w:rFonts w:ascii="Symbol" w:hAnsi="Symbol" w:hint="default"/>
      </w:rPr>
    </w:lvl>
    <w:lvl w:ilvl="2" w:tplc="5C9EACEC" w:tentative="1">
      <w:start w:val="1"/>
      <w:numFmt w:val="bullet"/>
      <w:lvlText w:val=""/>
      <w:lvlJc w:val="left"/>
      <w:pPr>
        <w:tabs>
          <w:tab w:val="num" w:pos="2160"/>
        </w:tabs>
        <w:ind w:left="2160" w:hanging="360"/>
      </w:pPr>
      <w:rPr>
        <w:rFonts w:ascii="Symbol" w:hAnsi="Symbol" w:hint="default"/>
      </w:rPr>
    </w:lvl>
    <w:lvl w:ilvl="3" w:tplc="655C05D4" w:tentative="1">
      <w:start w:val="1"/>
      <w:numFmt w:val="bullet"/>
      <w:lvlText w:val=""/>
      <w:lvlJc w:val="left"/>
      <w:pPr>
        <w:tabs>
          <w:tab w:val="num" w:pos="2880"/>
        </w:tabs>
        <w:ind w:left="2880" w:hanging="360"/>
      </w:pPr>
      <w:rPr>
        <w:rFonts w:ascii="Symbol" w:hAnsi="Symbol" w:hint="default"/>
      </w:rPr>
    </w:lvl>
    <w:lvl w:ilvl="4" w:tplc="DD3AB35A" w:tentative="1">
      <w:start w:val="1"/>
      <w:numFmt w:val="bullet"/>
      <w:lvlText w:val=""/>
      <w:lvlJc w:val="left"/>
      <w:pPr>
        <w:tabs>
          <w:tab w:val="num" w:pos="3600"/>
        </w:tabs>
        <w:ind w:left="3600" w:hanging="360"/>
      </w:pPr>
      <w:rPr>
        <w:rFonts w:ascii="Symbol" w:hAnsi="Symbol" w:hint="default"/>
      </w:rPr>
    </w:lvl>
    <w:lvl w:ilvl="5" w:tplc="2B801D22" w:tentative="1">
      <w:start w:val="1"/>
      <w:numFmt w:val="bullet"/>
      <w:lvlText w:val=""/>
      <w:lvlJc w:val="left"/>
      <w:pPr>
        <w:tabs>
          <w:tab w:val="num" w:pos="4320"/>
        </w:tabs>
        <w:ind w:left="4320" w:hanging="360"/>
      </w:pPr>
      <w:rPr>
        <w:rFonts w:ascii="Symbol" w:hAnsi="Symbol" w:hint="default"/>
      </w:rPr>
    </w:lvl>
    <w:lvl w:ilvl="6" w:tplc="1CB46542" w:tentative="1">
      <w:start w:val="1"/>
      <w:numFmt w:val="bullet"/>
      <w:lvlText w:val=""/>
      <w:lvlJc w:val="left"/>
      <w:pPr>
        <w:tabs>
          <w:tab w:val="num" w:pos="5040"/>
        </w:tabs>
        <w:ind w:left="5040" w:hanging="360"/>
      </w:pPr>
      <w:rPr>
        <w:rFonts w:ascii="Symbol" w:hAnsi="Symbol" w:hint="default"/>
      </w:rPr>
    </w:lvl>
    <w:lvl w:ilvl="7" w:tplc="11B4A1E8" w:tentative="1">
      <w:start w:val="1"/>
      <w:numFmt w:val="bullet"/>
      <w:lvlText w:val=""/>
      <w:lvlJc w:val="left"/>
      <w:pPr>
        <w:tabs>
          <w:tab w:val="num" w:pos="5760"/>
        </w:tabs>
        <w:ind w:left="5760" w:hanging="360"/>
      </w:pPr>
      <w:rPr>
        <w:rFonts w:ascii="Symbol" w:hAnsi="Symbol" w:hint="default"/>
      </w:rPr>
    </w:lvl>
    <w:lvl w:ilvl="8" w:tplc="EE90BA4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94C194B"/>
    <w:multiLevelType w:val="hybridMultilevel"/>
    <w:tmpl w:val="6BCE21E8"/>
    <w:lvl w:ilvl="0" w:tplc="D53A8B5A">
      <w:start w:val="12"/>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601E6"/>
    <w:multiLevelType w:val="hybridMultilevel"/>
    <w:tmpl w:val="10FC0130"/>
    <w:lvl w:ilvl="0" w:tplc="C95C8522">
      <w:start w:val="11"/>
      <w:numFmt w:val="decimal"/>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26"/>
  </w:num>
  <w:num w:numId="4">
    <w:abstractNumId w:val="1"/>
  </w:num>
  <w:num w:numId="5">
    <w:abstractNumId w:val="28"/>
  </w:num>
  <w:num w:numId="6">
    <w:abstractNumId w:val="4"/>
  </w:num>
  <w:num w:numId="7">
    <w:abstractNumId w:val="10"/>
  </w:num>
  <w:num w:numId="8">
    <w:abstractNumId w:val="6"/>
  </w:num>
  <w:num w:numId="9">
    <w:abstractNumId w:val="15"/>
  </w:num>
  <w:num w:numId="10">
    <w:abstractNumId w:val="29"/>
  </w:num>
  <w:num w:numId="11">
    <w:abstractNumId w:val="9"/>
  </w:num>
  <w:num w:numId="12">
    <w:abstractNumId w:val="23"/>
  </w:num>
  <w:num w:numId="13">
    <w:abstractNumId w:val="0"/>
  </w:num>
  <w:num w:numId="14">
    <w:abstractNumId w:val="21"/>
  </w:num>
  <w:num w:numId="15">
    <w:abstractNumId w:val="22"/>
  </w:num>
  <w:num w:numId="16">
    <w:abstractNumId w:val="16"/>
  </w:num>
  <w:num w:numId="17">
    <w:abstractNumId w:val="13"/>
  </w:num>
  <w:num w:numId="18">
    <w:abstractNumId w:val="12"/>
  </w:num>
  <w:num w:numId="19">
    <w:abstractNumId w:val="14"/>
  </w:num>
  <w:num w:numId="20">
    <w:abstractNumId w:val="18"/>
  </w:num>
  <w:num w:numId="21">
    <w:abstractNumId w:val="17"/>
  </w:num>
  <w:num w:numId="22">
    <w:abstractNumId w:val="11"/>
  </w:num>
  <w:num w:numId="23">
    <w:abstractNumId w:val="5"/>
  </w:num>
  <w:num w:numId="24">
    <w:abstractNumId w:val="8"/>
  </w:num>
  <w:num w:numId="25">
    <w:abstractNumId w:val="20"/>
  </w:num>
  <w:num w:numId="26">
    <w:abstractNumId w:val="7"/>
  </w:num>
  <w:num w:numId="27">
    <w:abstractNumId w:val="19"/>
  </w:num>
  <w:num w:numId="28">
    <w:abstractNumId w:val="25"/>
  </w:num>
  <w:num w:numId="29">
    <w:abstractNumId w:val="3"/>
  </w:num>
  <w:num w:numId="30">
    <w:abstractNumId w:val="32"/>
  </w:num>
  <w:num w:numId="31">
    <w:abstractNumId w:val="2"/>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62"/>
    <w:rsid w:val="0007799E"/>
    <w:rsid w:val="000927B9"/>
    <w:rsid w:val="00097D7E"/>
    <w:rsid w:val="000A359F"/>
    <w:rsid w:val="000A3800"/>
    <w:rsid w:val="000B1ECF"/>
    <w:rsid w:val="000B3EAC"/>
    <w:rsid w:val="000B4D2C"/>
    <w:rsid w:val="000B68C3"/>
    <w:rsid w:val="000E6659"/>
    <w:rsid w:val="000F0028"/>
    <w:rsid w:val="00100BB5"/>
    <w:rsid w:val="00127D11"/>
    <w:rsid w:val="00150A22"/>
    <w:rsid w:val="00197857"/>
    <w:rsid w:val="001B1941"/>
    <w:rsid w:val="001C2C3C"/>
    <w:rsid w:val="001D28D3"/>
    <w:rsid w:val="001E1474"/>
    <w:rsid w:val="001E37A3"/>
    <w:rsid w:val="00200BE2"/>
    <w:rsid w:val="00203F57"/>
    <w:rsid w:val="00217CC4"/>
    <w:rsid w:val="00217CF7"/>
    <w:rsid w:val="002356AB"/>
    <w:rsid w:val="002361AA"/>
    <w:rsid w:val="002828C2"/>
    <w:rsid w:val="002A3962"/>
    <w:rsid w:val="002B026D"/>
    <w:rsid w:val="002B3DEB"/>
    <w:rsid w:val="002D0C64"/>
    <w:rsid w:val="0032512A"/>
    <w:rsid w:val="00352E5D"/>
    <w:rsid w:val="0036368A"/>
    <w:rsid w:val="003677E1"/>
    <w:rsid w:val="00383D08"/>
    <w:rsid w:val="003C58C4"/>
    <w:rsid w:val="003F2E0E"/>
    <w:rsid w:val="00414AE0"/>
    <w:rsid w:val="004B4D8C"/>
    <w:rsid w:val="004F006A"/>
    <w:rsid w:val="004F0679"/>
    <w:rsid w:val="005042DD"/>
    <w:rsid w:val="00507437"/>
    <w:rsid w:val="00516121"/>
    <w:rsid w:val="00546A9B"/>
    <w:rsid w:val="00552334"/>
    <w:rsid w:val="00570722"/>
    <w:rsid w:val="00580727"/>
    <w:rsid w:val="00587554"/>
    <w:rsid w:val="005A3C72"/>
    <w:rsid w:val="005A744E"/>
    <w:rsid w:val="005C39E5"/>
    <w:rsid w:val="005E1D66"/>
    <w:rsid w:val="00604F5E"/>
    <w:rsid w:val="00637109"/>
    <w:rsid w:val="006458E3"/>
    <w:rsid w:val="0064651F"/>
    <w:rsid w:val="00650EB1"/>
    <w:rsid w:val="00653CA0"/>
    <w:rsid w:val="0065606D"/>
    <w:rsid w:val="00675C1B"/>
    <w:rsid w:val="006868F1"/>
    <w:rsid w:val="00691EEC"/>
    <w:rsid w:val="006A79D4"/>
    <w:rsid w:val="006B15E9"/>
    <w:rsid w:val="006B2674"/>
    <w:rsid w:val="006C39D3"/>
    <w:rsid w:val="006C4773"/>
    <w:rsid w:val="006C50B2"/>
    <w:rsid w:val="006C5BE1"/>
    <w:rsid w:val="006D189F"/>
    <w:rsid w:val="006F4E6C"/>
    <w:rsid w:val="0070276F"/>
    <w:rsid w:val="00732939"/>
    <w:rsid w:val="00763951"/>
    <w:rsid w:val="00781712"/>
    <w:rsid w:val="00783953"/>
    <w:rsid w:val="0079587B"/>
    <w:rsid w:val="007A4840"/>
    <w:rsid w:val="007C6F91"/>
    <w:rsid w:val="007D3246"/>
    <w:rsid w:val="007D4AEC"/>
    <w:rsid w:val="008064A9"/>
    <w:rsid w:val="00822F94"/>
    <w:rsid w:val="008400C8"/>
    <w:rsid w:val="0086597D"/>
    <w:rsid w:val="0089791B"/>
    <w:rsid w:val="008D63B3"/>
    <w:rsid w:val="008E1C31"/>
    <w:rsid w:val="008E4D5F"/>
    <w:rsid w:val="008E7CE5"/>
    <w:rsid w:val="00906126"/>
    <w:rsid w:val="00907DA9"/>
    <w:rsid w:val="00946662"/>
    <w:rsid w:val="009527EB"/>
    <w:rsid w:val="00953D6D"/>
    <w:rsid w:val="00953DC3"/>
    <w:rsid w:val="009849C0"/>
    <w:rsid w:val="009A43D1"/>
    <w:rsid w:val="009C290D"/>
    <w:rsid w:val="009F4807"/>
    <w:rsid w:val="00A1372E"/>
    <w:rsid w:val="00A23C42"/>
    <w:rsid w:val="00A36651"/>
    <w:rsid w:val="00A64652"/>
    <w:rsid w:val="00AB5B5F"/>
    <w:rsid w:val="00AE5383"/>
    <w:rsid w:val="00AE6ED4"/>
    <w:rsid w:val="00AF0F27"/>
    <w:rsid w:val="00B07CCF"/>
    <w:rsid w:val="00B27BAD"/>
    <w:rsid w:val="00B8027F"/>
    <w:rsid w:val="00B81EA3"/>
    <w:rsid w:val="00B90CF2"/>
    <w:rsid w:val="00BB72CF"/>
    <w:rsid w:val="00BD5CD4"/>
    <w:rsid w:val="00BE71C4"/>
    <w:rsid w:val="00BF6CBD"/>
    <w:rsid w:val="00C16A9D"/>
    <w:rsid w:val="00C45B41"/>
    <w:rsid w:val="00C57F97"/>
    <w:rsid w:val="00C6465E"/>
    <w:rsid w:val="00C737B5"/>
    <w:rsid w:val="00C851EA"/>
    <w:rsid w:val="00C90433"/>
    <w:rsid w:val="00CC32BD"/>
    <w:rsid w:val="00CF3372"/>
    <w:rsid w:val="00CF6D3A"/>
    <w:rsid w:val="00CF7B09"/>
    <w:rsid w:val="00D00C3A"/>
    <w:rsid w:val="00D04B14"/>
    <w:rsid w:val="00D11AAD"/>
    <w:rsid w:val="00D151DC"/>
    <w:rsid w:val="00D2316C"/>
    <w:rsid w:val="00D35DA4"/>
    <w:rsid w:val="00D3669C"/>
    <w:rsid w:val="00D51821"/>
    <w:rsid w:val="00D609A4"/>
    <w:rsid w:val="00D61A99"/>
    <w:rsid w:val="00D8093A"/>
    <w:rsid w:val="00DC111B"/>
    <w:rsid w:val="00E008FF"/>
    <w:rsid w:val="00E00B0D"/>
    <w:rsid w:val="00E4522E"/>
    <w:rsid w:val="00E46E58"/>
    <w:rsid w:val="00E65015"/>
    <w:rsid w:val="00E66869"/>
    <w:rsid w:val="00E70140"/>
    <w:rsid w:val="00E867A2"/>
    <w:rsid w:val="00EC2EB8"/>
    <w:rsid w:val="00EC33CB"/>
    <w:rsid w:val="00ED02DD"/>
    <w:rsid w:val="00ED4201"/>
    <w:rsid w:val="00ED4774"/>
    <w:rsid w:val="00EE5976"/>
    <w:rsid w:val="00EE6F17"/>
    <w:rsid w:val="00EF4090"/>
    <w:rsid w:val="00F03E4B"/>
    <w:rsid w:val="00F32CAA"/>
    <w:rsid w:val="00F419AC"/>
    <w:rsid w:val="00F7043B"/>
    <w:rsid w:val="00F946B5"/>
    <w:rsid w:val="00FA0357"/>
    <w:rsid w:val="00FB2FCB"/>
    <w:rsid w:val="00FB3F05"/>
    <w:rsid w:val="00FB4433"/>
    <w:rsid w:val="00FC43DC"/>
    <w:rsid w:val="00FE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EE10"/>
  <w15:chartTrackingRefBased/>
  <w15:docId w15:val="{9E3A18B2-4329-4F4E-BE64-A0171F3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662"/>
    <w:pPr>
      <w:ind w:left="720"/>
      <w:contextualSpacing/>
    </w:pPr>
  </w:style>
  <w:style w:type="character" w:styleId="Hyperlink">
    <w:name w:val="Hyperlink"/>
    <w:basedOn w:val="DefaultParagraphFont"/>
    <w:uiPriority w:val="99"/>
    <w:unhideWhenUsed/>
    <w:rsid w:val="0065606D"/>
    <w:rPr>
      <w:color w:val="0563C1" w:themeColor="hyperlink"/>
      <w:u w:val="single"/>
    </w:rPr>
  </w:style>
  <w:style w:type="character" w:customStyle="1" w:styleId="UnresolvedMention">
    <w:name w:val="Unresolved Mention"/>
    <w:basedOn w:val="DefaultParagraphFont"/>
    <w:uiPriority w:val="99"/>
    <w:semiHidden/>
    <w:unhideWhenUsed/>
    <w:rsid w:val="0065606D"/>
    <w:rPr>
      <w:color w:val="605E5C"/>
      <w:shd w:val="clear" w:color="auto" w:fill="E1DFDD"/>
    </w:rPr>
  </w:style>
  <w:style w:type="paragraph" w:styleId="NormalWeb">
    <w:name w:val="Normal (Web)"/>
    <w:basedOn w:val="Normal"/>
    <w:uiPriority w:val="99"/>
    <w:semiHidden/>
    <w:unhideWhenUsed/>
    <w:rsid w:val="00D80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773"/>
    <w:rPr>
      <w:rFonts w:ascii="Segoe UI" w:hAnsi="Segoe UI" w:cs="Segoe UI"/>
      <w:sz w:val="18"/>
      <w:szCs w:val="18"/>
    </w:rPr>
  </w:style>
  <w:style w:type="paragraph" w:styleId="Header">
    <w:name w:val="header"/>
    <w:basedOn w:val="Normal"/>
    <w:link w:val="HeaderChar"/>
    <w:uiPriority w:val="99"/>
    <w:unhideWhenUsed/>
    <w:rsid w:val="00D36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69C"/>
  </w:style>
  <w:style w:type="paragraph" w:styleId="Footer">
    <w:name w:val="footer"/>
    <w:basedOn w:val="Normal"/>
    <w:link w:val="FooterChar"/>
    <w:uiPriority w:val="99"/>
    <w:unhideWhenUsed/>
    <w:rsid w:val="00D36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199">
      <w:bodyDiv w:val="1"/>
      <w:marLeft w:val="0"/>
      <w:marRight w:val="0"/>
      <w:marTop w:val="0"/>
      <w:marBottom w:val="0"/>
      <w:divBdr>
        <w:top w:val="none" w:sz="0" w:space="0" w:color="auto"/>
        <w:left w:val="none" w:sz="0" w:space="0" w:color="auto"/>
        <w:bottom w:val="none" w:sz="0" w:space="0" w:color="auto"/>
        <w:right w:val="none" w:sz="0" w:space="0" w:color="auto"/>
      </w:divBdr>
    </w:div>
    <w:div w:id="87044244">
      <w:bodyDiv w:val="1"/>
      <w:marLeft w:val="0"/>
      <w:marRight w:val="0"/>
      <w:marTop w:val="0"/>
      <w:marBottom w:val="0"/>
      <w:divBdr>
        <w:top w:val="none" w:sz="0" w:space="0" w:color="auto"/>
        <w:left w:val="none" w:sz="0" w:space="0" w:color="auto"/>
        <w:bottom w:val="none" w:sz="0" w:space="0" w:color="auto"/>
        <w:right w:val="none" w:sz="0" w:space="0" w:color="auto"/>
      </w:divBdr>
    </w:div>
    <w:div w:id="131749436">
      <w:bodyDiv w:val="1"/>
      <w:marLeft w:val="0"/>
      <w:marRight w:val="0"/>
      <w:marTop w:val="0"/>
      <w:marBottom w:val="0"/>
      <w:divBdr>
        <w:top w:val="none" w:sz="0" w:space="0" w:color="auto"/>
        <w:left w:val="none" w:sz="0" w:space="0" w:color="auto"/>
        <w:bottom w:val="none" w:sz="0" w:space="0" w:color="auto"/>
        <w:right w:val="none" w:sz="0" w:space="0" w:color="auto"/>
      </w:divBdr>
      <w:divsChild>
        <w:div w:id="1322541660">
          <w:marLeft w:val="446"/>
          <w:marRight w:val="0"/>
          <w:marTop w:val="0"/>
          <w:marBottom w:val="0"/>
          <w:divBdr>
            <w:top w:val="none" w:sz="0" w:space="0" w:color="auto"/>
            <w:left w:val="none" w:sz="0" w:space="0" w:color="auto"/>
            <w:bottom w:val="none" w:sz="0" w:space="0" w:color="auto"/>
            <w:right w:val="none" w:sz="0" w:space="0" w:color="auto"/>
          </w:divBdr>
        </w:div>
      </w:divsChild>
    </w:div>
    <w:div w:id="295330848">
      <w:bodyDiv w:val="1"/>
      <w:marLeft w:val="0"/>
      <w:marRight w:val="0"/>
      <w:marTop w:val="0"/>
      <w:marBottom w:val="0"/>
      <w:divBdr>
        <w:top w:val="none" w:sz="0" w:space="0" w:color="auto"/>
        <w:left w:val="none" w:sz="0" w:space="0" w:color="auto"/>
        <w:bottom w:val="none" w:sz="0" w:space="0" w:color="auto"/>
        <w:right w:val="none" w:sz="0" w:space="0" w:color="auto"/>
      </w:divBdr>
      <w:divsChild>
        <w:div w:id="814563016">
          <w:marLeft w:val="547"/>
          <w:marRight w:val="0"/>
          <w:marTop w:val="0"/>
          <w:marBottom w:val="0"/>
          <w:divBdr>
            <w:top w:val="none" w:sz="0" w:space="0" w:color="auto"/>
            <w:left w:val="none" w:sz="0" w:space="0" w:color="auto"/>
            <w:bottom w:val="none" w:sz="0" w:space="0" w:color="auto"/>
            <w:right w:val="none" w:sz="0" w:space="0" w:color="auto"/>
          </w:divBdr>
        </w:div>
        <w:div w:id="770006472">
          <w:marLeft w:val="547"/>
          <w:marRight w:val="0"/>
          <w:marTop w:val="0"/>
          <w:marBottom w:val="0"/>
          <w:divBdr>
            <w:top w:val="none" w:sz="0" w:space="0" w:color="auto"/>
            <w:left w:val="none" w:sz="0" w:space="0" w:color="auto"/>
            <w:bottom w:val="none" w:sz="0" w:space="0" w:color="auto"/>
            <w:right w:val="none" w:sz="0" w:space="0" w:color="auto"/>
          </w:divBdr>
        </w:div>
        <w:div w:id="1481458974">
          <w:marLeft w:val="547"/>
          <w:marRight w:val="0"/>
          <w:marTop w:val="0"/>
          <w:marBottom w:val="0"/>
          <w:divBdr>
            <w:top w:val="none" w:sz="0" w:space="0" w:color="auto"/>
            <w:left w:val="none" w:sz="0" w:space="0" w:color="auto"/>
            <w:bottom w:val="none" w:sz="0" w:space="0" w:color="auto"/>
            <w:right w:val="none" w:sz="0" w:space="0" w:color="auto"/>
          </w:divBdr>
        </w:div>
        <w:div w:id="1293099060">
          <w:marLeft w:val="547"/>
          <w:marRight w:val="0"/>
          <w:marTop w:val="0"/>
          <w:marBottom w:val="0"/>
          <w:divBdr>
            <w:top w:val="none" w:sz="0" w:space="0" w:color="auto"/>
            <w:left w:val="none" w:sz="0" w:space="0" w:color="auto"/>
            <w:bottom w:val="none" w:sz="0" w:space="0" w:color="auto"/>
            <w:right w:val="none" w:sz="0" w:space="0" w:color="auto"/>
          </w:divBdr>
        </w:div>
        <w:div w:id="1422724167">
          <w:marLeft w:val="547"/>
          <w:marRight w:val="0"/>
          <w:marTop w:val="0"/>
          <w:marBottom w:val="0"/>
          <w:divBdr>
            <w:top w:val="none" w:sz="0" w:space="0" w:color="auto"/>
            <w:left w:val="none" w:sz="0" w:space="0" w:color="auto"/>
            <w:bottom w:val="none" w:sz="0" w:space="0" w:color="auto"/>
            <w:right w:val="none" w:sz="0" w:space="0" w:color="auto"/>
          </w:divBdr>
        </w:div>
      </w:divsChild>
    </w:div>
    <w:div w:id="318506618">
      <w:bodyDiv w:val="1"/>
      <w:marLeft w:val="0"/>
      <w:marRight w:val="0"/>
      <w:marTop w:val="0"/>
      <w:marBottom w:val="0"/>
      <w:divBdr>
        <w:top w:val="none" w:sz="0" w:space="0" w:color="auto"/>
        <w:left w:val="none" w:sz="0" w:space="0" w:color="auto"/>
        <w:bottom w:val="none" w:sz="0" w:space="0" w:color="auto"/>
        <w:right w:val="none" w:sz="0" w:space="0" w:color="auto"/>
      </w:divBdr>
    </w:div>
    <w:div w:id="367610065">
      <w:bodyDiv w:val="1"/>
      <w:marLeft w:val="0"/>
      <w:marRight w:val="0"/>
      <w:marTop w:val="0"/>
      <w:marBottom w:val="0"/>
      <w:divBdr>
        <w:top w:val="none" w:sz="0" w:space="0" w:color="auto"/>
        <w:left w:val="none" w:sz="0" w:space="0" w:color="auto"/>
        <w:bottom w:val="none" w:sz="0" w:space="0" w:color="auto"/>
        <w:right w:val="none" w:sz="0" w:space="0" w:color="auto"/>
      </w:divBdr>
    </w:div>
    <w:div w:id="448090027">
      <w:bodyDiv w:val="1"/>
      <w:marLeft w:val="0"/>
      <w:marRight w:val="0"/>
      <w:marTop w:val="0"/>
      <w:marBottom w:val="0"/>
      <w:divBdr>
        <w:top w:val="none" w:sz="0" w:space="0" w:color="auto"/>
        <w:left w:val="none" w:sz="0" w:space="0" w:color="auto"/>
        <w:bottom w:val="none" w:sz="0" w:space="0" w:color="auto"/>
        <w:right w:val="none" w:sz="0" w:space="0" w:color="auto"/>
      </w:divBdr>
    </w:div>
    <w:div w:id="483473538">
      <w:bodyDiv w:val="1"/>
      <w:marLeft w:val="0"/>
      <w:marRight w:val="0"/>
      <w:marTop w:val="0"/>
      <w:marBottom w:val="0"/>
      <w:divBdr>
        <w:top w:val="none" w:sz="0" w:space="0" w:color="auto"/>
        <w:left w:val="none" w:sz="0" w:space="0" w:color="auto"/>
        <w:bottom w:val="none" w:sz="0" w:space="0" w:color="auto"/>
        <w:right w:val="none" w:sz="0" w:space="0" w:color="auto"/>
      </w:divBdr>
      <w:divsChild>
        <w:div w:id="1080978541">
          <w:marLeft w:val="547"/>
          <w:marRight w:val="0"/>
          <w:marTop w:val="0"/>
          <w:marBottom w:val="0"/>
          <w:divBdr>
            <w:top w:val="none" w:sz="0" w:space="0" w:color="auto"/>
            <w:left w:val="none" w:sz="0" w:space="0" w:color="auto"/>
            <w:bottom w:val="none" w:sz="0" w:space="0" w:color="auto"/>
            <w:right w:val="none" w:sz="0" w:space="0" w:color="auto"/>
          </w:divBdr>
        </w:div>
        <w:div w:id="434138034">
          <w:marLeft w:val="547"/>
          <w:marRight w:val="0"/>
          <w:marTop w:val="0"/>
          <w:marBottom w:val="0"/>
          <w:divBdr>
            <w:top w:val="none" w:sz="0" w:space="0" w:color="auto"/>
            <w:left w:val="none" w:sz="0" w:space="0" w:color="auto"/>
            <w:bottom w:val="none" w:sz="0" w:space="0" w:color="auto"/>
            <w:right w:val="none" w:sz="0" w:space="0" w:color="auto"/>
          </w:divBdr>
        </w:div>
        <w:div w:id="1148519688">
          <w:marLeft w:val="547"/>
          <w:marRight w:val="0"/>
          <w:marTop w:val="0"/>
          <w:marBottom w:val="0"/>
          <w:divBdr>
            <w:top w:val="none" w:sz="0" w:space="0" w:color="auto"/>
            <w:left w:val="none" w:sz="0" w:space="0" w:color="auto"/>
            <w:bottom w:val="none" w:sz="0" w:space="0" w:color="auto"/>
            <w:right w:val="none" w:sz="0" w:space="0" w:color="auto"/>
          </w:divBdr>
        </w:div>
        <w:div w:id="2075470667">
          <w:marLeft w:val="547"/>
          <w:marRight w:val="0"/>
          <w:marTop w:val="0"/>
          <w:marBottom w:val="0"/>
          <w:divBdr>
            <w:top w:val="none" w:sz="0" w:space="0" w:color="auto"/>
            <w:left w:val="none" w:sz="0" w:space="0" w:color="auto"/>
            <w:bottom w:val="none" w:sz="0" w:space="0" w:color="auto"/>
            <w:right w:val="none" w:sz="0" w:space="0" w:color="auto"/>
          </w:divBdr>
        </w:div>
        <w:div w:id="617447216">
          <w:marLeft w:val="547"/>
          <w:marRight w:val="0"/>
          <w:marTop w:val="0"/>
          <w:marBottom w:val="0"/>
          <w:divBdr>
            <w:top w:val="none" w:sz="0" w:space="0" w:color="auto"/>
            <w:left w:val="none" w:sz="0" w:space="0" w:color="auto"/>
            <w:bottom w:val="none" w:sz="0" w:space="0" w:color="auto"/>
            <w:right w:val="none" w:sz="0" w:space="0" w:color="auto"/>
          </w:divBdr>
        </w:div>
        <w:div w:id="1695379645">
          <w:marLeft w:val="547"/>
          <w:marRight w:val="0"/>
          <w:marTop w:val="0"/>
          <w:marBottom w:val="0"/>
          <w:divBdr>
            <w:top w:val="none" w:sz="0" w:space="0" w:color="auto"/>
            <w:left w:val="none" w:sz="0" w:space="0" w:color="auto"/>
            <w:bottom w:val="none" w:sz="0" w:space="0" w:color="auto"/>
            <w:right w:val="none" w:sz="0" w:space="0" w:color="auto"/>
          </w:divBdr>
        </w:div>
      </w:divsChild>
    </w:div>
    <w:div w:id="503861201">
      <w:bodyDiv w:val="1"/>
      <w:marLeft w:val="0"/>
      <w:marRight w:val="0"/>
      <w:marTop w:val="0"/>
      <w:marBottom w:val="0"/>
      <w:divBdr>
        <w:top w:val="none" w:sz="0" w:space="0" w:color="auto"/>
        <w:left w:val="none" w:sz="0" w:space="0" w:color="auto"/>
        <w:bottom w:val="none" w:sz="0" w:space="0" w:color="auto"/>
        <w:right w:val="none" w:sz="0" w:space="0" w:color="auto"/>
      </w:divBdr>
      <w:divsChild>
        <w:div w:id="1891451409">
          <w:marLeft w:val="446"/>
          <w:marRight w:val="0"/>
          <w:marTop w:val="0"/>
          <w:marBottom w:val="0"/>
          <w:divBdr>
            <w:top w:val="none" w:sz="0" w:space="0" w:color="auto"/>
            <w:left w:val="none" w:sz="0" w:space="0" w:color="auto"/>
            <w:bottom w:val="none" w:sz="0" w:space="0" w:color="auto"/>
            <w:right w:val="none" w:sz="0" w:space="0" w:color="auto"/>
          </w:divBdr>
        </w:div>
      </w:divsChild>
    </w:div>
    <w:div w:id="728770733">
      <w:bodyDiv w:val="1"/>
      <w:marLeft w:val="0"/>
      <w:marRight w:val="0"/>
      <w:marTop w:val="0"/>
      <w:marBottom w:val="0"/>
      <w:divBdr>
        <w:top w:val="none" w:sz="0" w:space="0" w:color="auto"/>
        <w:left w:val="none" w:sz="0" w:space="0" w:color="auto"/>
        <w:bottom w:val="none" w:sz="0" w:space="0" w:color="auto"/>
        <w:right w:val="none" w:sz="0" w:space="0" w:color="auto"/>
      </w:divBdr>
      <w:divsChild>
        <w:div w:id="1723744945">
          <w:marLeft w:val="547"/>
          <w:marRight w:val="0"/>
          <w:marTop w:val="0"/>
          <w:marBottom w:val="0"/>
          <w:divBdr>
            <w:top w:val="none" w:sz="0" w:space="0" w:color="auto"/>
            <w:left w:val="none" w:sz="0" w:space="0" w:color="auto"/>
            <w:bottom w:val="none" w:sz="0" w:space="0" w:color="auto"/>
            <w:right w:val="none" w:sz="0" w:space="0" w:color="auto"/>
          </w:divBdr>
        </w:div>
        <w:div w:id="105124288">
          <w:marLeft w:val="547"/>
          <w:marRight w:val="0"/>
          <w:marTop w:val="0"/>
          <w:marBottom w:val="0"/>
          <w:divBdr>
            <w:top w:val="none" w:sz="0" w:space="0" w:color="auto"/>
            <w:left w:val="none" w:sz="0" w:space="0" w:color="auto"/>
            <w:bottom w:val="none" w:sz="0" w:space="0" w:color="auto"/>
            <w:right w:val="none" w:sz="0" w:space="0" w:color="auto"/>
          </w:divBdr>
        </w:div>
        <w:div w:id="1499148211">
          <w:marLeft w:val="547"/>
          <w:marRight w:val="0"/>
          <w:marTop w:val="0"/>
          <w:marBottom w:val="0"/>
          <w:divBdr>
            <w:top w:val="none" w:sz="0" w:space="0" w:color="auto"/>
            <w:left w:val="none" w:sz="0" w:space="0" w:color="auto"/>
            <w:bottom w:val="none" w:sz="0" w:space="0" w:color="auto"/>
            <w:right w:val="none" w:sz="0" w:space="0" w:color="auto"/>
          </w:divBdr>
        </w:div>
        <w:div w:id="2127306138">
          <w:marLeft w:val="547"/>
          <w:marRight w:val="0"/>
          <w:marTop w:val="0"/>
          <w:marBottom w:val="0"/>
          <w:divBdr>
            <w:top w:val="none" w:sz="0" w:space="0" w:color="auto"/>
            <w:left w:val="none" w:sz="0" w:space="0" w:color="auto"/>
            <w:bottom w:val="none" w:sz="0" w:space="0" w:color="auto"/>
            <w:right w:val="none" w:sz="0" w:space="0" w:color="auto"/>
          </w:divBdr>
        </w:div>
      </w:divsChild>
    </w:div>
    <w:div w:id="803735038">
      <w:bodyDiv w:val="1"/>
      <w:marLeft w:val="0"/>
      <w:marRight w:val="0"/>
      <w:marTop w:val="0"/>
      <w:marBottom w:val="0"/>
      <w:divBdr>
        <w:top w:val="none" w:sz="0" w:space="0" w:color="auto"/>
        <w:left w:val="none" w:sz="0" w:space="0" w:color="auto"/>
        <w:bottom w:val="none" w:sz="0" w:space="0" w:color="auto"/>
        <w:right w:val="none" w:sz="0" w:space="0" w:color="auto"/>
      </w:divBdr>
    </w:div>
    <w:div w:id="833299996">
      <w:bodyDiv w:val="1"/>
      <w:marLeft w:val="0"/>
      <w:marRight w:val="0"/>
      <w:marTop w:val="0"/>
      <w:marBottom w:val="0"/>
      <w:divBdr>
        <w:top w:val="none" w:sz="0" w:space="0" w:color="auto"/>
        <w:left w:val="none" w:sz="0" w:space="0" w:color="auto"/>
        <w:bottom w:val="none" w:sz="0" w:space="0" w:color="auto"/>
        <w:right w:val="none" w:sz="0" w:space="0" w:color="auto"/>
      </w:divBdr>
    </w:div>
    <w:div w:id="843787669">
      <w:bodyDiv w:val="1"/>
      <w:marLeft w:val="0"/>
      <w:marRight w:val="0"/>
      <w:marTop w:val="0"/>
      <w:marBottom w:val="0"/>
      <w:divBdr>
        <w:top w:val="none" w:sz="0" w:space="0" w:color="auto"/>
        <w:left w:val="none" w:sz="0" w:space="0" w:color="auto"/>
        <w:bottom w:val="none" w:sz="0" w:space="0" w:color="auto"/>
        <w:right w:val="none" w:sz="0" w:space="0" w:color="auto"/>
      </w:divBdr>
    </w:div>
    <w:div w:id="878977187">
      <w:bodyDiv w:val="1"/>
      <w:marLeft w:val="0"/>
      <w:marRight w:val="0"/>
      <w:marTop w:val="0"/>
      <w:marBottom w:val="0"/>
      <w:divBdr>
        <w:top w:val="none" w:sz="0" w:space="0" w:color="auto"/>
        <w:left w:val="none" w:sz="0" w:space="0" w:color="auto"/>
        <w:bottom w:val="none" w:sz="0" w:space="0" w:color="auto"/>
        <w:right w:val="none" w:sz="0" w:space="0" w:color="auto"/>
      </w:divBdr>
    </w:div>
    <w:div w:id="939336509">
      <w:bodyDiv w:val="1"/>
      <w:marLeft w:val="0"/>
      <w:marRight w:val="0"/>
      <w:marTop w:val="0"/>
      <w:marBottom w:val="0"/>
      <w:divBdr>
        <w:top w:val="none" w:sz="0" w:space="0" w:color="auto"/>
        <w:left w:val="none" w:sz="0" w:space="0" w:color="auto"/>
        <w:bottom w:val="none" w:sz="0" w:space="0" w:color="auto"/>
        <w:right w:val="none" w:sz="0" w:space="0" w:color="auto"/>
      </w:divBdr>
    </w:div>
    <w:div w:id="977035577">
      <w:bodyDiv w:val="1"/>
      <w:marLeft w:val="0"/>
      <w:marRight w:val="0"/>
      <w:marTop w:val="0"/>
      <w:marBottom w:val="0"/>
      <w:divBdr>
        <w:top w:val="none" w:sz="0" w:space="0" w:color="auto"/>
        <w:left w:val="none" w:sz="0" w:space="0" w:color="auto"/>
        <w:bottom w:val="none" w:sz="0" w:space="0" w:color="auto"/>
        <w:right w:val="none" w:sz="0" w:space="0" w:color="auto"/>
      </w:divBdr>
    </w:div>
    <w:div w:id="991912686">
      <w:bodyDiv w:val="1"/>
      <w:marLeft w:val="0"/>
      <w:marRight w:val="0"/>
      <w:marTop w:val="0"/>
      <w:marBottom w:val="0"/>
      <w:divBdr>
        <w:top w:val="none" w:sz="0" w:space="0" w:color="auto"/>
        <w:left w:val="none" w:sz="0" w:space="0" w:color="auto"/>
        <w:bottom w:val="none" w:sz="0" w:space="0" w:color="auto"/>
        <w:right w:val="none" w:sz="0" w:space="0" w:color="auto"/>
      </w:divBdr>
      <w:divsChild>
        <w:div w:id="581724535">
          <w:marLeft w:val="547"/>
          <w:marRight w:val="0"/>
          <w:marTop w:val="0"/>
          <w:marBottom w:val="0"/>
          <w:divBdr>
            <w:top w:val="none" w:sz="0" w:space="0" w:color="auto"/>
            <w:left w:val="none" w:sz="0" w:space="0" w:color="auto"/>
            <w:bottom w:val="none" w:sz="0" w:space="0" w:color="auto"/>
            <w:right w:val="none" w:sz="0" w:space="0" w:color="auto"/>
          </w:divBdr>
        </w:div>
        <w:div w:id="1118256416">
          <w:marLeft w:val="547"/>
          <w:marRight w:val="0"/>
          <w:marTop w:val="0"/>
          <w:marBottom w:val="0"/>
          <w:divBdr>
            <w:top w:val="none" w:sz="0" w:space="0" w:color="auto"/>
            <w:left w:val="none" w:sz="0" w:space="0" w:color="auto"/>
            <w:bottom w:val="none" w:sz="0" w:space="0" w:color="auto"/>
            <w:right w:val="none" w:sz="0" w:space="0" w:color="auto"/>
          </w:divBdr>
        </w:div>
        <w:div w:id="1933585877">
          <w:marLeft w:val="547"/>
          <w:marRight w:val="0"/>
          <w:marTop w:val="0"/>
          <w:marBottom w:val="0"/>
          <w:divBdr>
            <w:top w:val="none" w:sz="0" w:space="0" w:color="auto"/>
            <w:left w:val="none" w:sz="0" w:space="0" w:color="auto"/>
            <w:bottom w:val="none" w:sz="0" w:space="0" w:color="auto"/>
            <w:right w:val="none" w:sz="0" w:space="0" w:color="auto"/>
          </w:divBdr>
        </w:div>
        <w:div w:id="1901672013">
          <w:marLeft w:val="547"/>
          <w:marRight w:val="0"/>
          <w:marTop w:val="0"/>
          <w:marBottom w:val="0"/>
          <w:divBdr>
            <w:top w:val="none" w:sz="0" w:space="0" w:color="auto"/>
            <w:left w:val="none" w:sz="0" w:space="0" w:color="auto"/>
            <w:bottom w:val="none" w:sz="0" w:space="0" w:color="auto"/>
            <w:right w:val="none" w:sz="0" w:space="0" w:color="auto"/>
          </w:divBdr>
        </w:div>
      </w:divsChild>
    </w:div>
    <w:div w:id="1010793964">
      <w:bodyDiv w:val="1"/>
      <w:marLeft w:val="0"/>
      <w:marRight w:val="0"/>
      <w:marTop w:val="0"/>
      <w:marBottom w:val="0"/>
      <w:divBdr>
        <w:top w:val="none" w:sz="0" w:space="0" w:color="auto"/>
        <w:left w:val="none" w:sz="0" w:space="0" w:color="auto"/>
        <w:bottom w:val="none" w:sz="0" w:space="0" w:color="auto"/>
        <w:right w:val="none" w:sz="0" w:space="0" w:color="auto"/>
      </w:divBdr>
    </w:div>
    <w:div w:id="1091321221">
      <w:bodyDiv w:val="1"/>
      <w:marLeft w:val="0"/>
      <w:marRight w:val="0"/>
      <w:marTop w:val="0"/>
      <w:marBottom w:val="0"/>
      <w:divBdr>
        <w:top w:val="none" w:sz="0" w:space="0" w:color="auto"/>
        <w:left w:val="none" w:sz="0" w:space="0" w:color="auto"/>
        <w:bottom w:val="none" w:sz="0" w:space="0" w:color="auto"/>
        <w:right w:val="none" w:sz="0" w:space="0" w:color="auto"/>
      </w:divBdr>
    </w:div>
    <w:div w:id="1236861935">
      <w:bodyDiv w:val="1"/>
      <w:marLeft w:val="0"/>
      <w:marRight w:val="0"/>
      <w:marTop w:val="0"/>
      <w:marBottom w:val="0"/>
      <w:divBdr>
        <w:top w:val="none" w:sz="0" w:space="0" w:color="auto"/>
        <w:left w:val="none" w:sz="0" w:space="0" w:color="auto"/>
        <w:bottom w:val="none" w:sz="0" w:space="0" w:color="auto"/>
        <w:right w:val="none" w:sz="0" w:space="0" w:color="auto"/>
      </w:divBdr>
    </w:div>
    <w:div w:id="1325165096">
      <w:bodyDiv w:val="1"/>
      <w:marLeft w:val="0"/>
      <w:marRight w:val="0"/>
      <w:marTop w:val="0"/>
      <w:marBottom w:val="0"/>
      <w:divBdr>
        <w:top w:val="none" w:sz="0" w:space="0" w:color="auto"/>
        <w:left w:val="none" w:sz="0" w:space="0" w:color="auto"/>
        <w:bottom w:val="none" w:sz="0" w:space="0" w:color="auto"/>
        <w:right w:val="none" w:sz="0" w:space="0" w:color="auto"/>
      </w:divBdr>
      <w:divsChild>
        <w:div w:id="93330909">
          <w:marLeft w:val="547"/>
          <w:marRight w:val="0"/>
          <w:marTop w:val="0"/>
          <w:marBottom w:val="0"/>
          <w:divBdr>
            <w:top w:val="none" w:sz="0" w:space="0" w:color="auto"/>
            <w:left w:val="none" w:sz="0" w:space="0" w:color="auto"/>
            <w:bottom w:val="none" w:sz="0" w:space="0" w:color="auto"/>
            <w:right w:val="none" w:sz="0" w:space="0" w:color="auto"/>
          </w:divBdr>
        </w:div>
        <w:div w:id="1808164373">
          <w:marLeft w:val="547"/>
          <w:marRight w:val="0"/>
          <w:marTop w:val="0"/>
          <w:marBottom w:val="0"/>
          <w:divBdr>
            <w:top w:val="none" w:sz="0" w:space="0" w:color="auto"/>
            <w:left w:val="none" w:sz="0" w:space="0" w:color="auto"/>
            <w:bottom w:val="none" w:sz="0" w:space="0" w:color="auto"/>
            <w:right w:val="none" w:sz="0" w:space="0" w:color="auto"/>
          </w:divBdr>
        </w:div>
        <w:div w:id="1699769760">
          <w:marLeft w:val="547"/>
          <w:marRight w:val="0"/>
          <w:marTop w:val="0"/>
          <w:marBottom w:val="0"/>
          <w:divBdr>
            <w:top w:val="none" w:sz="0" w:space="0" w:color="auto"/>
            <w:left w:val="none" w:sz="0" w:space="0" w:color="auto"/>
            <w:bottom w:val="none" w:sz="0" w:space="0" w:color="auto"/>
            <w:right w:val="none" w:sz="0" w:space="0" w:color="auto"/>
          </w:divBdr>
        </w:div>
        <w:div w:id="513375021">
          <w:marLeft w:val="547"/>
          <w:marRight w:val="0"/>
          <w:marTop w:val="0"/>
          <w:marBottom w:val="0"/>
          <w:divBdr>
            <w:top w:val="none" w:sz="0" w:space="0" w:color="auto"/>
            <w:left w:val="none" w:sz="0" w:space="0" w:color="auto"/>
            <w:bottom w:val="none" w:sz="0" w:space="0" w:color="auto"/>
            <w:right w:val="none" w:sz="0" w:space="0" w:color="auto"/>
          </w:divBdr>
        </w:div>
        <w:div w:id="670762013">
          <w:marLeft w:val="547"/>
          <w:marRight w:val="0"/>
          <w:marTop w:val="0"/>
          <w:marBottom w:val="0"/>
          <w:divBdr>
            <w:top w:val="none" w:sz="0" w:space="0" w:color="auto"/>
            <w:left w:val="none" w:sz="0" w:space="0" w:color="auto"/>
            <w:bottom w:val="none" w:sz="0" w:space="0" w:color="auto"/>
            <w:right w:val="none" w:sz="0" w:space="0" w:color="auto"/>
          </w:divBdr>
        </w:div>
        <w:div w:id="1224485807">
          <w:marLeft w:val="547"/>
          <w:marRight w:val="0"/>
          <w:marTop w:val="0"/>
          <w:marBottom w:val="0"/>
          <w:divBdr>
            <w:top w:val="none" w:sz="0" w:space="0" w:color="auto"/>
            <w:left w:val="none" w:sz="0" w:space="0" w:color="auto"/>
            <w:bottom w:val="none" w:sz="0" w:space="0" w:color="auto"/>
            <w:right w:val="none" w:sz="0" w:space="0" w:color="auto"/>
          </w:divBdr>
        </w:div>
        <w:div w:id="497690557">
          <w:marLeft w:val="547"/>
          <w:marRight w:val="0"/>
          <w:marTop w:val="0"/>
          <w:marBottom w:val="0"/>
          <w:divBdr>
            <w:top w:val="none" w:sz="0" w:space="0" w:color="auto"/>
            <w:left w:val="none" w:sz="0" w:space="0" w:color="auto"/>
            <w:bottom w:val="none" w:sz="0" w:space="0" w:color="auto"/>
            <w:right w:val="none" w:sz="0" w:space="0" w:color="auto"/>
          </w:divBdr>
        </w:div>
        <w:div w:id="1008366286">
          <w:marLeft w:val="547"/>
          <w:marRight w:val="0"/>
          <w:marTop w:val="0"/>
          <w:marBottom w:val="0"/>
          <w:divBdr>
            <w:top w:val="none" w:sz="0" w:space="0" w:color="auto"/>
            <w:left w:val="none" w:sz="0" w:space="0" w:color="auto"/>
            <w:bottom w:val="none" w:sz="0" w:space="0" w:color="auto"/>
            <w:right w:val="none" w:sz="0" w:space="0" w:color="auto"/>
          </w:divBdr>
        </w:div>
        <w:div w:id="869339269">
          <w:marLeft w:val="547"/>
          <w:marRight w:val="0"/>
          <w:marTop w:val="0"/>
          <w:marBottom w:val="0"/>
          <w:divBdr>
            <w:top w:val="none" w:sz="0" w:space="0" w:color="auto"/>
            <w:left w:val="none" w:sz="0" w:space="0" w:color="auto"/>
            <w:bottom w:val="none" w:sz="0" w:space="0" w:color="auto"/>
            <w:right w:val="none" w:sz="0" w:space="0" w:color="auto"/>
          </w:divBdr>
        </w:div>
        <w:div w:id="1007485370">
          <w:marLeft w:val="547"/>
          <w:marRight w:val="0"/>
          <w:marTop w:val="0"/>
          <w:marBottom w:val="0"/>
          <w:divBdr>
            <w:top w:val="none" w:sz="0" w:space="0" w:color="auto"/>
            <w:left w:val="none" w:sz="0" w:space="0" w:color="auto"/>
            <w:bottom w:val="none" w:sz="0" w:space="0" w:color="auto"/>
            <w:right w:val="none" w:sz="0" w:space="0" w:color="auto"/>
          </w:divBdr>
        </w:div>
      </w:divsChild>
    </w:div>
    <w:div w:id="1543785940">
      <w:bodyDiv w:val="1"/>
      <w:marLeft w:val="0"/>
      <w:marRight w:val="0"/>
      <w:marTop w:val="0"/>
      <w:marBottom w:val="0"/>
      <w:divBdr>
        <w:top w:val="none" w:sz="0" w:space="0" w:color="auto"/>
        <w:left w:val="none" w:sz="0" w:space="0" w:color="auto"/>
        <w:bottom w:val="none" w:sz="0" w:space="0" w:color="auto"/>
        <w:right w:val="none" w:sz="0" w:space="0" w:color="auto"/>
      </w:divBdr>
    </w:div>
    <w:div w:id="1648241276">
      <w:bodyDiv w:val="1"/>
      <w:marLeft w:val="0"/>
      <w:marRight w:val="0"/>
      <w:marTop w:val="0"/>
      <w:marBottom w:val="0"/>
      <w:divBdr>
        <w:top w:val="none" w:sz="0" w:space="0" w:color="auto"/>
        <w:left w:val="none" w:sz="0" w:space="0" w:color="auto"/>
        <w:bottom w:val="none" w:sz="0" w:space="0" w:color="auto"/>
        <w:right w:val="none" w:sz="0" w:space="0" w:color="auto"/>
      </w:divBdr>
      <w:divsChild>
        <w:div w:id="90322727">
          <w:marLeft w:val="547"/>
          <w:marRight w:val="0"/>
          <w:marTop w:val="0"/>
          <w:marBottom w:val="0"/>
          <w:divBdr>
            <w:top w:val="none" w:sz="0" w:space="0" w:color="auto"/>
            <w:left w:val="none" w:sz="0" w:space="0" w:color="auto"/>
            <w:bottom w:val="none" w:sz="0" w:space="0" w:color="auto"/>
            <w:right w:val="none" w:sz="0" w:space="0" w:color="auto"/>
          </w:divBdr>
        </w:div>
        <w:div w:id="505678212">
          <w:marLeft w:val="547"/>
          <w:marRight w:val="0"/>
          <w:marTop w:val="0"/>
          <w:marBottom w:val="0"/>
          <w:divBdr>
            <w:top w:val="none" w:sz="0" w:space="0" w:color="auto"/>
            <w:left w:val="none" w:sz="0" w:space="0" w:color="auto"/>
            <w:bottom w:val="none" w:sz="0" w:space="0" w:color="auto"/>
            <w:right w:val="none" w:sz="0" w:space="0" w:color="auto"/>
          </w:divBdr>
        </w:div>
        <w:div w:id="203834445">
          <w:marLeft w:val="547"/>
          <w:marRight w:val="0"/>
          <w:marTop w:val="0"/>
          <w:marBottom w:val="0"/>
          <w:divBdr>
            <w:top w:val="none" w:sz="0" w:space="0" w:color="auto"/>
            <w:left w:val="none" w:sz="0" w:space="0" w:color="auto"/>
            <w:bottom w:val="none" w:sz="0" w:space="0" w:color="auto"/>
            <w:right w:val="none" w:sz="0" w:space="0" w:color="auto"/>
          </w:divBdr>
        </w:div>
        <w:div w:id="1544559971">
          <w:marLeft w:val="547"/>
          <w:marRight w:val="0"/>
          <w:marTop w:val="0"/>
          <w:marBottom w:val="0"/>
          <w:divBdr>
            <w:top w:val="none" w:sz="0" w:space="0" w:color="auto"/>
            <w:left w:val="none" w:sz="0" w:space="0" w:color="auto"/>
            <w:bottom w:val="none" w:sz="0" w:space="0" w:color="auto"/>
            <w:right w:val="none" w:sz="0" w:space="0" w:color="auto"/>
          </w:divBdr>
        </w:div>
      </w:divsChild>
    </w:div>
    <w:div w:id="1728994904">
      <w:bodyDiv w:val="1"/>
      <w:marLeft w:val="0"/>
      <w:marRight w:val="0"/>
      <w:marTop w:val="0"/>
      <w:marBottom w:val="0"/>
      <w:divBdr>
        <w:top w:val="none" w:sz="0" w:space="0" w:color="auto"/>
        <w:left w:val="none" w:sz="0" w:space="0" w:color="auto"/>
        <w:bottom w:val="none" w:sz="0" w:space="0" w:color="auto"/>
        <w:right w:val="none" w:sz="0" w:space="0" w:color="auto"/>
      </w:divBdr>
      <w:divsChild>
        <w:div w:id="54862109">
          <w:marLeft w:val="547"/>
          <w:marRight w:val="0"/>
          <w:marTop w:val="0"/>
          <w:marBottom w:val="0"/>
          <w:divBdr>
            <w:top w:val="none" w:sz="0" w:space="0" w:color="auto"/>
            <w:left w:val="none" w:sz="0" w:space="0" w:color="auto"/>
            <w:bottom w:val="none" w:sz="0" w:space="0" w:color="auto"/>
            <w:right w:val="none" w:sz="0" w:space="0" w:color="auto"/>
          </w:divBdr>
        </w:div>
        <w:div w:id="1383214744">
          <w:marLeft w:val="547"/>
          <w:marRight w:val="0"/>
          <w:marTop w:val="0"/>
          <w:marBottom w:val="0"/>
          <w:divBdr>
            <w:top w:val="none" w:sz="0" w:space="0" w:color="auto"/>
            <w:left w:val="none" w:sz="0" w:space="0" w:color="auto"/>
            <w:bottom w:val="none" w:sz="0" w:space="0" w:color="auto"/>
            <w:right w:val="none" w:sz="0" w:space="0" w:color="auto"/>
          </w:divBdr>
        </w:div>
        <w:div w:id="337999477">
          <w:marLeft w:val="547"/>
          <w:marRight w:val="0"/>
          <w:marTop w:val="0"/>
          <w:marBottom w:val="0"/>
          <w:divBdr>
            <w:top w:val="none" w:sz="0" w:space="0" w:color="auto"/>
            <w:left w:val="none" w:sz="0" w:space="0" w:color="auto"/>
            <w:bottom w:val="none" w:sz="0" w:space="0" w:color="auto"/>
            <w:right w:val="none" w:sz="0" w:space="0" w:color="auto"/>
          </w:divBdr>
        </w:div>
        <w:div w:id="298342444">
          <w:marLeft w:val="547"/>
          <w:marRight w:val="0"/>
          <w:marTop w:val="0"/>
          <w:marBottom w:val="0"/>
          <w:divBdr>
            <w:top w:val="none" w:sz="0" w:space="0" w:color="auto"/>
            <w:left w:val="none" w:sz="0" w:space="0" w:color="auto"/>
            <w:bottom w:val="none" w:sz="0" w:space="0" w:color="auto"/>
            <w:right w:val="none" w:sz="0" w:space="0" w:color="auto"/>
          </w:divBdr>
        </w:div>
        <w:div w:id="232014648">
          <w:marLeft w:val="547"/>
          <w:marRight w:val="0"/>
          <w:marTop w:val="0"/>
          <w:marBottom w:val="0"/>
          <w:divBdr>
            <w:top w:val="none" w:sz="0" w:space="0" w:color="auto"/>
            <w:left w:val="none" w:sz="0" w:space="0" w:color="auto"/>
            <w:bottom w:val="none" w:sz="0" w:space="0" w:color="auto"/>
            <w:right w:val="none" w:sz="0" w:space="0" w:color="auto"/>
          </w:divBdr>
        </w:div>
      </w:divsChild>
    </w:div>
    <w:div w:id="1738438098">
      <w:bodyDiv w:val="1"/>
      <w:marLeft w:val="0"/>
      <w:marRight w:val="0"/>
      <w:marTop w:val="0"/>
      <w:marBottom w:val="0"/>
      <w:divBdr>
        <w:top w:val="none" w:sz="0" w:space="0" w:color="auto"/>
        <w:left w:val="none" w:sz="0" w:space="0" w:color="auto"/>
        <w:bottom w:val="none" w:sz="0" w:space="0" w:color="auto"/>
        <w:right w:val="none" w:sz="0" w:space="0" w:color="auto"/>
      </w:divBdr>
    </w:div>
    <w:div w:id="1932541701">
      <w:bodyDiv w:val="1"/>
      <w:marLeft w:val="0"/>
      <w:marRight w:val="0"/>
      <w:marTop w:val="0"/>
      <w:marBottom w:val="0"/>
      <w:divBdr>
        <w:top w:val="none" w:sz="0" w:space="0" w:color="auto"/>
        <w:left w:val="none" w:sz="0" w:space="0" w:color="auto"/>
        <w:bottom w:val="none" w:sz="0" w:space="0" w:color="auto"/>
        <w:right w:val="none" w:sz="0" w:space="0" w:color="auto"/>
      </w:divBdr>
    </w:div>
    <w:div w:id="1935748175">
      <w:bodyDiv w:val="1"/>
      <w:marLeft w:val="0"/>
      <w:marRight w:val="0"/>
      <w:marTop w:val="0"/>
      <w:marBottom w:val="0"/>
      <w:divBdr>
        <w:top w:val="none" w:sz="0" w:space="0" w:color="auto"/>
        <w:left w:val="none" w:sz="0" w:space="0" w:color="auto"/>
        <w:bottom w:val="none" w:sz="0" w:space="0" w:color="auto"/>
        <w:right w:val="none" w:sz="0" w:space="0" w:color="auto"/>
      </w:divBdr>
    </w:div>
    <w:div w:id="2029525624">
      <w:bodyDiv w:val="1"/>
      <w:marLeft w:val="0"/>
      <w:marRight w:val="0"/>
      <w:marTop w:val="0"/>
      <w:marBottom w:val="0"/>
      <w:divBdr>
        <w:top w:val="none" w:sz="0" w:space="0" w:color="auto"/>
        <w:left w:val="none" w:sz="0" w:space="0" w:color="auto"/>
        <w:bottom w:val="none" w:sz="0" w:space="0" w:color="auto"/>
        <w:right w:val="none" w:sz="0" w:space="0" w:color="auto"/>
      </w:divBdr>
    </w:div>
    <w:div w:id="2120563452">
      <w:bodyDiv w:val="1"/>
      <w:marLeft w:val="0"/>
      <w:marRight w:val="0"/>
      <w:marTop w:val="0"/>
      <w:marBottom w:val="0"/>
      <w:divBdr>
        <w:top w:val="none" w:sz="0" w:space="0" w:color="auto"/>
        <w:left w:val="none" w:sz="0" w:space="0" w:color="auto"/>
        <w:bottom w:val="none" w:sz="0" w:space="0" w:color="auto"/>
        <w:right w:val="none" w:sz="0" w:space="0" w:color="auto"/>
      </w:divBdr>
    </w:div>
    <w:div w:id="21307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s://creativecommons.org/licenses/by-sa/2.5/" TargetMode="External"/><Relationship Id="rId26" Type="http://schemas.openxmlformats.org/officeDocument/2006/relationships/image" Target="media/image5.jpeg"/><Relationship Id="rId39" Type="http://schemas.openxmlformats.org/officeDocument/2006/relationships/hyperlink" Target="https://creativecommons.org/licenses/by-nc-sa/4.0/" TargetMode="External"/><Relationship Id="rId21" Type="http://schemas.openxmlformats.org/officeDocument/2006/relationships/hyperlink" Target="https://creativecommons.org/licenses/by-sa/2.5/" TargetMode="External"/><Relationship Id="rId34" Type="http://schemas.openxmlformats.org/officeDocument/2006/relationships/hyperlink" Target="https://blog.yorksj.ac.uk/moodle/2014/10/17/moodle-feedback-activity-for-mid-module-evaluation/" TargetMode="External"/><Relationship Id="rId42" Type="http://schemas.openxmlformats.org/officeDocument/2006/relationships/hyperlink" Target="https://creativecommons.org/licenses/by-nc-sa/4.0/" TargetMode="External"/><Relationship Id="rId47" Type="http://schemas.openxmlformats.org/officeDocument/2006/relationships/image" Target="media/image13.png"/><Relationship Id="rId50" Type="http://schemas.openxmlformats.org/officeDocument/2006/relationships/hyperlink" Target="https://creativecommons.org/licenses/by-sa/4.0/" TargetMode="External"/><Relationship Id="rId55" Type="http://schemas.openxmlformats.org/officeDocument/2006/relationships/image" Target="media/image15.gif"/><Relationship Id="rId63" Type="http://schemas.openxmlformats.org/officeDocument/2006/relationships/hyperlink" Target="https://creativecommons.org/licenses/by-nc/2.5/" TargetMode="External"/><Relationship Id="rId68" Type="http://schemas.openxmlformats.org/officeDocument/2006/relationships/hyperlink" Target="http://localoffer.bradford.gov.u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cta.wikidot.com/know-how-university-policies-shape-your-responsibilities"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thebluediamondgallery.com/handwriting/p/policies.html" TargetMode="External"/><Relationship Id="rId32" Type="http://schemas.openxmlformats.org/officeDocument/2006/relationships/hyperlink" Target="https://creativecommons.org/licenses/by-nc-sa/4.0/" TargetMode="External"/><Relationship Id="rId37" Type="http://schemas.openxmlformats.org/officeDocument/2006/relationships/hyperlink" Target="http://teachingtechie.typepad.com/learning/2012/07/response-to-10-things-parents-should-unlearn.html" TargetMode="External"/><Relationship Id="rId40" Type="http://schemas.openxmlformats.org/officeDocument/2006/relationships/image" Target="media/image9.jpeg"/><Relationship Id="rId45" Type="http://schemas.openxmlformats.org/officeDocument/2006/relationships/image" Target="media/image12.png"/><Relationship Id="rId53" Type="http://schemas.openxmlformats.org/officeDocument/2006/relationships/hyperlink" Target="http://localoffer.bradford.gov.uk/" TargetMode="External"/><Relationship Id="rId58" Type="http://schemas.openxmlformats.org/officeDocument/2006/relationships/hyperlink" Target="http://hello-son.blogspot.com/2013_08_01_archive.html" TargetMode="External"/><Relationship Id="rId66" Type="http://schemas.openxmlformats.org/officeDocument/2006/relationships/image" Target="media/image21.png"/><Relationship Id="rId5" Type="http://schemas.openxmlformats.org/officeDocument/2006/relationships/webSettings" Target="webSettings.xml"/><Relationship Id="rId23" Type="http://schemas.openxmlformats.org/officeDocument/2006/relationships/hyperlink" Target="http://www.thebluediamondgallery.com/handwriting/p/policies.html" TargetMode="External"/><Relationship Id="rId28" Type="http://schemas.openxmlformats.org/officeDocument/2006/relationships/hyperlink" Target="https://creativecommons.org/licenses/by-sa/3.0/" TargetMode="External"/><Relationship Id="rId36" Type="http://schemas.openxmlformats.org/officeDocument/2006/relationships/image" Target="media/image8.jpeg"/><Relationship Id="rId49" Type="http://schemas.openxmlformats.org/officeDocument/2006/relationships/hyperlink" Target="https://wendistraub.wordpress.com/tag/assessment/" TargetMode="External"/><Relationship Id="rId57" Type="http://schemas.openxmlformats.org/officeDocument/2006/relationships/image" Target="media/image17.jpeg"/><Relationship Id="rId61"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s://blog.yorksj.ac.uk/moodle/2014/10/17/moodle-feedback-activity-for-mid-module-evaluation/" TargetMode="External"/><Relationship Id="rId44" Type="http://schemas.openxmlformats.org/officeDocument/2006/relationships/image" Target="media/image11.jpeg"/><Relationship Id="rId52" Type="http://schemas.openxmlformats.org/officeDocument/2006/relationships/hyperlink" Target="https://creativecommons.org/licenses/by-sa/4.0/" TargetMode="External"/><Relationship Id="rId60" Type="http://schemas.openxmlformats.org/officeDocument/2006/relationships/hyperlink" Target="https://creativecommons.org/licenses/by-nc/2.5/" TargetMode="External"/><Relationship Id="rId65"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www.progressive-charlestown.com/2015/08/are-all-children-same.html" TargetMode="External"/><Relationship Id="rId22" Type="http://schemas.openxmlformats.org/officeDocument/2006/relationships/image" Target="media/image4.jpeg"/><Relationship Id="rId27" Type="http://schemas.openxmlformats.org/officeDocument/2006/relationships/hyperlink" Target="http://www.thebluediamondgallery.com/handwriting/p/policies.html" TargetMode="External"/><Relationship Id="rId30" Type="http://schemas.openxmlformats.org/officeDocument/2006/relationships/hyperlink" Target="https://blog.yorksj.ac.uk/moodle/2014/10/17/moodle-feedback-activity-for-mid-module-evaluation/" TargetMode="External"/><Relationship Id="rId35" Type="http://schemas.openxmlformats.org/officeDocument/2006/relationships/hyperlink" Target="https://creativecommons.org/licenses/by-nc-sa/4.0/" TargetMode="External"/><Relationship Id="rId43" Type="http://schemas.openxmlformats.org/officeDocument/2006/relationships/image" Target="media/image10.jpg"/><Relationship Id="rId48" Type="http://schemas.openxmlformats.org/officeDocument/2006/relationships/hyperlink" Target="https://voicesofglass.wordpress.com/2014/08/29/30-day-mental-illness-awareness-challenge-day-twenty/" TargetMode="External"/><Relationship Id="rId56" Type="http://schemas.openxmlformats.org/officeDocument/2006/relationships/image" Target="media/image16.jpeg"/><Relationship Id="rId64" Type="http://schemas.openxmlformats.org/officeDocument/2006/relationships/image" Target="media/image19.jpeg"/><Relationship Id="rId69" Type="http://schemas.openxmlformats.org/officeDocument/2006/relationships/image" Target="media/image23.jpg"/><Relationship Id="rId8" Type="http://schemas.openxmlformats.org/officeDocument/2006/relationships/image" Target="media/image1.gif"/><Relationship Id="rId51" Type="http://schemas.openxmlformats.org/officeDocument/2006/relationships/hyperlink" Target="https://wendistraub.wordpress.com/tag/assessment/" TargetMode="External"/><Relationship Id="rId72" Type="http://schemas.openxmlformats.org/officeDocument/2006/relationships/theme" Target="theme/theme1.xml"/><Relationship Id="rId3" Type="http://schemas.openxmlformats.org/officeDocument/2006/relationships/styles" Target="styles.xml"/><Relationship Id="rId17" Type="http://schemas.openxmlformats.org/officeDocument/2006/relationships/hyperlink" Target="http://uscta.wikidot.com/know-how-university-policies-shape-your-responsibilities" TargetMode="External"/><Relationship Id="rId25" Type="http://schemas.openxmlformats.org/officeDocument/2006/relationships/hyperlink" Target="https://creativecommons.org/licenses/by-sa/3.0/" TargetMode="External"/><Relationship Id="rId33" Type="http://schemas.openxmlformats.org/officeDocument/2006/relationships/image" Target="media/image7.jpeg"/><Relationship Id="rId38" Type="http://schemas.openxmlformats.org/officeDocument/2006/relationships/hyperlink" Target="http://teachingtechie.typepad.com/learning/2012/07/response-to-10-things-parents-should-unlearn.html" TargetMode="External"/><Relationship Id="rId46" Type="http://schemas.openxmlformats.org/officeDocument/2006/relationships/hyperlink" Target="http://en.wikiversity.org/wiki/Motivation_and_emotion/Book/2013/Emotional_control_vs._emotional_expressiveness" TargetMode="External"/><Relationship Id="rId59" Type="http://schemas.openxmlformats.org/officeDocument/2006/relationships/hyperlink" Target="http://hello-son.blogspot.com/2013_08_01_archive.html" TargetMode="External"/><Relationship Id="rId67" Type="http://schemas.openxmlformats.org/officeDocument/2006/relationships/image" Target="media/image22.png"/><Relationship Id="rId20" Type="http://schemas.openxmlformats.org/officeDocument/2006/relationships/hyperlink" Target="http://uscta.wikidot.com/know-how-university-policies-shape-your-responsibilities" TargetMode="External"/><Relationship Id="rId41" Type="http://schemas.openxmlformats.org/officeDocument/2006/relationships/hyperlink" Target="http://teachingtechie.typepad.com/learning/2012/07/response-to-10-things-parents-should-unlearn.html" TargetMode="External"/><Relationship Id="rId54" Type="http://schemas.openxmlformats.org/officeDocument/2006/relationships/image" Target="media/image14.png"/><Relationship Id="rId62" Type="http://schemas.openxmlformats.org/officeDocument/2006/relationships/hyperlink" Target="http://hello-son.blogspot.com/2013_08_01_archive.html"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E329-55BA-4E26-A38C-1486DB22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dc:creator>
  <cp:keywords/>
  <dc:description/>
  <cp:lastModifiedBy>Miss King</cp:lastModifiedBy>
  <cp:revision>11</cp:revision>
  <cp:lastPrinted>2018-09-05T11:37:00Z</cp:lastPrinted>
  <dcterms:created xsi:type="dcterms:W3CDTF">2021-08-28T07:26:00Z</dcterms:created>
  <dcterms:modified xsi:type="dcterms:W3CDTF">2021-08-28T09:35:00Z</dcterms:modified>
</cp:coreProperties>
</file>